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pPr>
      <w:r>
        <w:rPr>
          <w:rFonts w:ascii="微软雅黑" w:eastAsia="微软雅黑" w:hAnsi="微软雅黑"/>
          <w:b/>
          <w:color w:val="000000"/>
          <w:sz w:val="36"/>
        </w:rPr>
        <w:t>2019年政府采购服务类合同范本</w:t>
      </w:r>
    </w:p>
    <w:p>
      <w:r>
        <w:rPr>
          <w:rFonts w:ascii="宋体" w:eastAsia="宋体" w:hAnsi="宋体"/>
          <w:color w:val="000000"/>
          <w:sz w:val="28"/>
        </w:rPr>
        <w:t xml:space="preserve"> 甲方： (购买方) 乙方： (服务方) 丙方： xx区 (见证方)</w:t>
      </w:r>
    </w:p>
    <w:p>
      <w:r>
        <w:rPr>
          <w:rFonts w:ascii="宋体" w:eastAsia="宋体" w:hAnsi="宋体"/>
          <w:color w:val="000000"/>
          <w:sz w:val="28"/>
        </w:rPr>
        <w:t>　　根据《中华人民共和国合同法》和XX市xx区人民政府《XX区关于政府购买社会组织公共服务的实施意见(试行)》(X府发[2011]16号)等相关规定。为保证所购的服务质量，明确双方的权利义务，甲乙双方在平等、自愿、协商一致的基础上，就相关事宜达成如下协议：</w:t>
      </w:r>
    </w:p>
    <w:p>
      <w:r>
        <w:rPr>
          <w:rFonts w:ascii="宋体" w:eastAsia="宋体" w:hAnsi="宋体"/>
          <w:color w:val="000000"/>
          <w:sz w:val="28"/>
        </w:rPr>
        <w:t>　　第一条：项目内容</w:t>
      </w:r>
    </w:p>
    <w:p>
      <w:r>
        <w:rPr>
          <w:rFonts w:ascii="宋体" w:eastAsia="宋体" w:hAnsi="宋体"/>
          <w:color w:val="000000"/>
          <w:sz w:val="28"/>
        </w:rPr>
        <w:t>　　第二条：服务项目及要求</w:t>
      </w:r>
    </w:p>
    <w:p>
      <w:r>
        <w:rPr>
          <w:rFonts w:ascii="宋体" w:eastAsia="宋体" w:hAnsi="宋体"/>
          <w:color w:val="000000"/>
          <w:sz w:val="28"/>
        </w:rPr>
        <w:t>　　(项目标准、量化指标、时间节点)</w:t>
      </w:r>
    </w:p>
    <w:p>
      <w:r>
        <w:rPr>
          <w:rFonts w:ascii="宋体" w:eastAsia="宋体" w:hAnsi="宋体"/>
          <w:color w:val="000000"/>
          <w:sz w:val="28"/>
        </w:rPr>
        <w:t>　　第三条：项目经费使用原则及支付方式</w:t>
      </w:r>
    </w:p>
    <w:p>
      <w:r>
        <w:rPr>
          <w:rFonts w:ascii="宋体" w:eastAsia="宋体" w:hAnsi="宋体"/>
          <w:color w:val="000000"/>
          <w:sz w:val="28"/>
        </w:rPr>
        <w:t>　　项目经费确保专款专用，支付方式：</w:t>
      </w:r>
    </w:p>
    <w:p>
      <w:r>
        <w:rPr>
          <w:rFonts w:ascii="宋体" w:eastAsia="宋体" w:hAnsi="宋体"/>
          <w:color w:val="000000"/>
          <w:sz w:val="28"/>
        </w:rPr>
        <w:t>　　A.分 段 划 拨( ) B. 按 月 划 拨 ( )</w:t>
      </w:r>
    </w:p>
    <w:p>
      <w:r>
        <w:rPr>
          <w:rFonts w:ascii="宋体" w:eastAsia="宋体" w:hAnsi="宋体"/>
          <w:color w:val="000000"/>
          <w:sz w:val="28"/>
        </w:rPr>
        <w:t>　　C. 按 季 划 拨( ) D. 项目完成结算( )</w:t>
      </w:r>
    </w:p>
    <w:p>
      <w:r>
        <w:rPr>
          <w:rFonts w:ascii="宋体" w:eastAsia="宋体" w:hAnsi="宋体"/>
          <w:color w:val="000000"/>
          <w:sz w:val="28"/>
        </w:rPr>
        <w:t>　　1、合同购买服务价款总额为：(大写)</w:t>
      </w:r>
    </w:p>
    <w:p>
      <w:r>
        <w:rPr>
          <w:rFonts w:ascii="宋体" w:eastAsia="宋体" w:hAnsi="宋体"/>
          <w:color w:val="000000"/>
          <w:sz w:val="28"/>
        </w:rPr>
        <w:t>　　2、第一次划拨时间： ;金 额 第二次划拨时间： ;金 额</w:t>
      </w:r>
    </w:p>
    <w:p>
      <w:r>
        <w:rPr>
          <w:rFonts w:ascii="宋体" w:eastAsia="宋体" w:hAnsi="宋体"/>
          <w:color w:val="000000"/>
          <w:sz w:val="28"/>
        </w:rPr>
        <w:t>　　第三次划拨时间： ;金 额 第四次划拨时间： ;金 额 本合同预留价款金额： 合同终止后根据绩效评估及合同履行中的过错或过失责任造成经济损失的实行清算后支付。</w:t>
      </w:r>
    </w:p>
    <w:p>
      <w:r>
        <w:rPr>
          <w:rFonts w:ascii="宋体" w:eastAsia="宋体" w:hAnsi="宋体"/>
          <w:color w:val="000000"/>
          <w:sz w:val="28"/>
        </w:rPr>
        <w:t>　　第四条：合同期限与终止</w:t>
      </w:r>
    </w:p>
    <w:p>
      <w:r>
        <w:rPr>
          <w:rFonts w:ascii="宋体" w:eastAsia="宋体" w:hAnsi="宋体"/>
          <w:color w:val="000000"/>
          <w:sz w:val="28"/>
        </w:rPr>
        <w:t>　　1、合同期限为 年/月，自 年 月 日起至 年 月 日止。</w:t>
      </w:r>
    </w:p>
    <w:p>
      <w:r>
        <w:rPr>
          <w:rFonts w:ascii="宋体" w:eastAsia="宋体" w:hAnsi="宋体"/>
          <w:color w:val="000000"/>
          <w:sz w:val="28"/>
        </w:rPr>
        <w:t>　　2、合同的终止</w:t>
      </w:r>
    </w:p>
    <w:p>
      <w:r>
        <w:rPr>
          <w:rFonts w:ascii="宋体" w:eastAsia="宋体" w:hAnsi="宋体"/>
          <w:color w:val="000000"/>
          <w:sz w:val="28"/>
        </w:rPr>
        <w:t>　　(1)合同期满，双方未续签的;</w:t>
      </w:r>
    </w:p>
    <w:p>
      <w:r>
        <w:rPr>
          <w:rFonts w:ascii="宋体" w:eastAsia="宋体" w:hAnsi="宋体"/>
          <w:color w:val="000000"/>
          <w:sz w:val="28"/>
        </w:rPr>
        <w:t>　　(2)乙方服务水平丧失，致使服务无法正常实行的;</w:t>
      </w:r>
    </w:p>
    <w:p>
      <w:r>
        <w:rPr>
          <w:rFonts w:ascii="宋体" w:eastAsia="宋体" w:hAnsi="宋体"/>
          <w:color w:val="000000"/>
          <w:sz w:val="28"/>
        </w:rPr>
        <w:t>　　(3)在履行合同过程中，发现乙方不符合《XX区关于政府购买社会组织公共服务的实施意见(试行)》(X府发[XXXX]XX号)中规定的服务供应方(社会组织)应具备的条件，造成合同无法履行的。</w:t>
      </w:r>
    </w:p>
    <w:p>
      <w:r>
        <w:rPr>
          <w:rFonts w:ascii="宋体" w:eastAsia="宋体" w:hAnsi="宋体"/>
          <w:color w:val="000000"/>
          <w:sz w:val="28"/>
        </w:rPr>
        <w:t>　　第五条：项目绩效评估</w:t>
      </w:r>
    </w:p>
    <w:p>
      <w:r>
        <w:rPr>
          <w:rFonts w:ascii="宋体" w:eastAsia="宋体" w:hAnsi="宋体"/>
          <w:color w:val="000000"/>
          <w:sz w:val="28"/>
        </w:rPr>
        <w:t>　　乙方承接服务项目后，由丙方和相关部门对项目实施情况实行全程跟踪和监督。项目完成后，丙方会同相关部门和社会评估机构对项目的工作绩效、服务对象受益情况、公众满足等实行评估并对资金使用情况实行审计。</w:t>
      </w:r>
    </w:p>
    <w:p>
      <w:r>
        <w:rPr>
          <w:rFonts w:ascii="宋体" w:eastAsia="宋体" w:hAnsi="宋体"/>
          <w:color w:val="000000"/>
          <w:sz w:val="28"/>
        </w:rPr>
        <w:t>　　第六条：双方权利和义务</w:t>
      </w:r>
    </w:p>
    <w:p>
      <w:r>
        <w:rPr>
          <w:rFonts w:ascii="宋体" w:eastAsia="宋体" w:hAnsi="宋体"/>
          <w:color w:val="000000"/>
          <w:sz w:val="28"/>
        </w:rPr>
        <w:t>　　(一) 甲方权利、义务</w:t>
      </w:r>
    </w:p>
    <w:p>
      <w:r>
        <w:rPr>
          <w:rFonts w:ascii="宋体" w:eastAsia="宋体" w:hAnsi="宋体"/>
          <w:color w:val="000000"/>
          <w:sz w:val="28"/>
        </w:rPr>
        <w:t>　　1、 项目为合同期内实施，甲方每季度了解掌握项目工作进度及资金运作情况，每半年对乙方资金的使用情况实行审核一次。</w:t>
      </w:r>
    </w:p>
    <w:p>
      <w:r>
        <w:rPr>
          <w:rFonts w:ascii="宋体" w:eastAsia="宋体" w:hAnsi="宋体"/>
          <w:color w:val="000000"/>
          <w:sz w:val="28"/>
        </w:rPr>
        <w:t>　　2、 协调乙方在提供服务过程相关的政府部门和单位、</w:t>
      </w:r>
    </w:p>
    <w:p>
      <w:r>
        <w:rPr>
          <w:rFonts w:ascii="宋体" w:eastAsia="宋体" w:hAnsi="宋体"/>
          <w:color w:val="000000"/>
          <w:sz w:val="28"/>
        </w:rPr>
        <w:t>　　3、 为展开绩效评估，甲方应对乙方制定具体的考评意见。</w:t>
      </w:r>
    </w:p>
    <w:p>
      <w:r>
        <w:rPr>
          <w:rFonts w:ascii="宋体" w:eastAsia="宋体" w:hAnsi="宋体"/>
          <w:color w:val="000000"/>
          <w:sz w:val="28"/>
        </w:rPr>
        <w:t>　　(二) 乙方权利、义务</w:t>
      </w:r>
    </w:p>
    <w:p>
      <w:r>
        <w:rPr>
          <w:rFonts w:ascii="宋体" w:eastAsia="宋体" w:hAnsi="宋体"/>
          <w:color w:val="000000"/>
          <w:sz w:val="28"/>
        </w:rPr>
        <w:t>　　1、 乙方可要求甲方按本合同的规定按时足额拨付项目经费。</w:t>
      </w:r>
    </w:p>
    <w:p>
      <w:r>
        <w:rPr>
          <w:rFonts w:ascii="宋体" w:eastAsia="宋体" w:hAnsi="宋体"/>
          <w:color w:val="000000"/>
          <w:sz w:val="28"/>
        </w:rPr>
        <w:t>　　2、 乙方承接甲方的服务项目的资金，其溢出部分主要应用于乙方的再发展，不得挪作他用。</w:t>
      </w:r>
    </w:p>
    <w:p>
      <w:r>
        <w:rPr>
          <w:rFonts w:ascii="宋体" w:eastAsia="宋体" w:hAnsi="宋体"/>
          <w:color w:val="000000"/>
          <w:sz w:val="28"/>
        </w:rPr>
        <w:t>　　3、 乙方在履行合同过程中，不得将服务项目委托给第三人，应按本合同如实报告项目进展情况，按时、按标准完成项目任务。如乙方未能在合同期内完成全部项目的服务内容，合同结束后，应将相对应款项返还甲方。</w:t>
      </w:r>
    </w:p>
    <w:p>
      <w:r>
        <w:rPr>
          <w:rFonts w:ascii="宋体" w:eastAsia="宋体" w:hAnsi="宋体"/>
          <w:color w:val="000000"/>
          <w:sz w:val="28"/>
        </w:rPr>
        <w:t>　　第七条：在合同履行过程中，双方因违约或重大过失造成对方经济损失的理应赔偿。</w:t>
      </w:r>
    </w:p>
    <w:p>
      <w:r>
        <w:rPr>
          <w:rFonts w:ascii="宋体" w:eastAsia="宋体" w:hAnsi="宋体"/>
          <w:color w:val="000000"/>
          <w:sz w:val="28"/>
        </w:rPr>
        <w:t>　　第八条：本合同在履行过程中发生争议，由甲、乙方协商解决，协商不成的，能够向有管辖权的人民法院提起诉讼。</w:t>
      </w:r>
    </w:p>
    <w:p>
      <w:r>
        <w:rPr>
          <w:rFonts w:ascii="宋体" w:eastAsia="宋体" w:hAnsi="宋体"/>
          <w:color w:val="000000"/>
          <w:sz w:val="28"/>
        </w:rPr>
        <w:t>　　第九条：本协议一式肆份，甲方、乙方、丙方、区社建办各执一份，在丙方见证下，经甲、乙方法定代表人签章之日起生效。</w:t>
      </w:r>
    </w:p>
    <w:p>
      <w:r>
        <w:rPr>
          <w:rFonts w:ascii="宋体" w:eastAsia="宋体" w:hAnsi="宋体"/>
          <w:color w:val="000000"/>
          <w:sz w:val="28"/>
        </w:rPr>
        <w:t>　　附件：(签定具体合同时，若有附件应注明，并注明附件名称)</w:t>
      </w:r>
    </w:p>
    <w:p>
      <w:r>
        <w:rPr>
          <w:rFonts w:ascii="宋体" w:eastAsia="宋体" w:hAnsi="宋体"/>
          <w:color w:val="000000"/>
          <w:sz w:val="28"/>
        </w:rPr>
        <w:t>　　甲方(公章) 乙方(公章)</w:t>
      </w:r>
    </w:p>
    <w:p>
      <w:r>
        <w:rPr>
          <w:rFonts w:ascii="宋体" w:eastAsia="宋体" w:hAnsi="宋体"/>
          <w:color w:val="000000"/>
          <w:sz w:val="28"/>
        </w:rPr>
        <w:t>　　单位名称： 单位名称：</w:t>
      </w:r>
    </w:p>
    <w:p>
      <w:r>
        <w:rPr>
          <w:rFonts w:ascii="宋体" w:eastAsia="宋体" w:hAnsi="宋体"/>
          <w:color w:val="000000"/>
          <w:sz w:val="28"/>
        </w:rPr>
        <w:t>　　法定代表人： 法定代表人：</w:t>
      </w:r>
    </w:p>
    <w:p>
      <w:r>
        <w:rPr>
          <w:rFonts w:ascii="宋体" w:eastAsia="宋体" w:hAnsi="宋体"/>
          <w:color w:val="000000"/>
          <w:sz w:val="28"/>
        </w:rPr>
        <w:t>　　地址： 地址：</w:t>
      </w:r>
    </w:p>
    <w:p>
      <w:r>
        <w:rPr>
          <w:rFonts w:ascii="宋体" w:eastAsia="宋体" w:hAnsi="宋体"/>
          <w:color w:val="000000"/>
          <w:sz w:val="28"/>
        </w:rPr>
        <w:t>　　电话： 电话：</w:t>
      </w:r>
    </w:p>
    <w:p>
      <w:r>
        <w:rPr>
          <w:rFonts w:ascii="宋体" w:eastAsia="宋体" w:hAnsi="宋体"/>
          <w:color w:val="000000"/>
          <w:sz w:val="28"/>
        </w:rPr>
        <w:t>　　传真： 传真：</w:t>
      </w:r>
    </w:p>
    <w:p>
      <w:r>
        <w:rPr>
          <w:rFonts w:ascii="宋体" w:eastAsia="宋体" w:hAnsi="宋体"/>
          <w:color w:val="000000"/>
          <w:sz w:val="28"/>
        </w:rPr>
        <w:t>　　签约日期： 年 月 日 签约日期： 年 月 日</w:t>
      </w:r>
    </w:p>
    <w:p>
      <w:r>
        <w:rPr>
          <w:rFonts w:ascii="宋体" w:eastAsia="宋体" w:hAnsi="宋体"/>
          <w:color w:val="000000"/>
          <w:sz w:val="28"/>
        </w:rPr>
        <w:t>　　丙方(公章)</w:t>
      </w:r>
    </w:p>
    <w:p>
      <w:r>
        <w:rPr>
          <w:rFonts w:ascii="宋体" w:eastAsia="宋体" w:hAnsi="宋体"/>
          <w:color w:val="000000"/>
          <w:sz w:val="28"/>
        </w:rPr>
        <w:t>　　单位名称：</w:t>
      </w:r>
    </w:p>
    <w:p>
      <w:r>
        <w:rPr>
          <w:rFonts w:ascii="宋体" w:eastAsia="宋体" w:hAnsi="宋体"/>
          <w:color w:val="000000"/>
          <w:sz w:val="28"/>
        </w:rPr>
        <w:t>　　法定代表人：</w:t>
      </w:r>
    </w:p>
    <w:p>
      <w:r>
        <w:rPr>
          <w:rFonts w:ascii="宋体" w:eastAsia="宋体" w:hAnsi="宋体"/>
          <w:color w:val="000000"/>
          <w:sz w:val="28"/>
        </w:rPr>
        <w:t>　　地址：</w:t>
      </w:r>
    </w:p>
    <w:p>
      <w:r>
        <w:rPr>
          <w:rFonts w:ascii="宋体" w:eastAsia="宋体" w:hAnsi="宋体"/>
          <w:color w:val="000000"/>
          <w:sz w:val="28"/>
        </w:rPr>
        <w:t>　　电话：</w:t>
      </w:r>
    </w:p>
    <w:p>
      <w:r>
        <w:rPr>
          <w:rFonts w:ascii="宋体" w:eastAsia="宋体" w:hAnsi="宋体"/>
          <w:color w:val="000000"/>
          <w:sz w:val="28"/>
        </w:rPr>
        <w:t>　　传真：</w:t>
      </w:r>
    </w:p>
    <w:p>
      <w:r>
        <w:rPr>
          <w:rFonts w:ascii="宋体" w:eastAsia="宋体" w:hAnsi="宋体"/>
          <w:color w:val="000000"/>
          <w:sz w:val="28"/>
        </w:rPr>
        <w:t>　　签约日期： 年 月 日</w:t>
      </w:r>
    </w:p>
    <w:sectPr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