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3127F" w14:textId="77777777" w:rsidR="004F52A3" w:rsidRDefault="0093517E">
      <w:pPr>
        <w:jc w:val="center"/>
        <w:rPr>
          <w:lang w:eastAsia="zh-CN"/>
        </w:rPr>
      </w:pPr>
      <w:r>
        <w:rPr>
          <w:rFonts w:ascii="微软雅黑" w:eastAsia="微软雅黑" w:hAnsi="微软雅黑"/>
          <w:b/>
          <w:color w:val="000000"/>
          <w:sz w:val="36"/>
          <w:lang w:eastAsia="zh-CN"/>
        </w:rPr>
        <w:t>幼师春季</w:t>
      </w:r>
      <w:proofErr w:type="gramStart"/>
      <w:r>
        <w:rPr>
          <w:rFonts w:ascii="微软雅黑" w:eastAsia="微软雅黑" w:hAnsi="微软雅黑"/>
          <w:b/>
          <w:color w:val="000000"/>
          <w:sz w:val="36"/>
          <w:lang w:eastAsia="zh-CN"/>
        </w:rPr>
        <w:t>配班个人</w:t>
      </w:r>
      <w:proofErr w:type="gramEnd"/>
      <w:r>
        <w:rPr>
          <w:rFonts w:ascii="微软雅黑" w:eastAsia="微软雅黑" w:hAnsi="微软雅黑"/>
          <w:b/>
          <w:color w:val="000000"/>
          <w:sz w:val="36"/>
          <w:lang w:eastAsia="zh-CN"/>
        </w:rPr>
        <w:t>工作计划</w:t>
      </w:r>
    </w:p>
    <w:p w14:paraId="47497A96" w14:textId="77777777" w:rsidR="004F52A3" w:rsidRDefault="0093517E">
      <w:pPr>
        <w:rPr>
          <w:lang w:eastAsia="zh-CN"/>
        </w:rPr>
      </w:pPr>
      <w:r>
        <w:rPr>
          <w:rFonts w:ascii="宋体" w:eastAsia="宋体" w:hAnsi="宋体"/>
          <w:color w:val="000000"/>
          <w:sz w:val="28"/>
          <w:lang w:eastAsia="zh-CN"/>
        </w:rPr>
        <w:t xml:space="preserve">  </w:t>
      </w:r>
    </w:p>
    <w:p w14:paraId="68F0AE45" w14:textId="77777777" w:rsidR="004F52A3" w:rsidRDefault="0093517E">
      <w:pPr>
        <w:rPr>
          <w:lang w:eastAsia="zh-CN"/>
        </w:rPr>
      </w:pPr>
      <w:r>
        <w:rPr>
          <w:rFonts w:ascii="宋体" w:eastAsia="宋体" w:hAnsi="宋体"/>
          <w:color w:val="000000"/>
          <w:sz w:val="28"/>
          <w:lang w:eastAsia="zh-CN"/>
        </w:rPr>
        <w:t xml:space="preserve">　　【篇一】</w:t>
      </w:r>
    </w:p>
    <w:p w14:paraId="745A8ED7" w14:textId="77777777" w:rsidR="004F52A3" w:rsidRDefault="0093517E">
      <w:pPr>
        <w:rPr>
          <w:lang w:eastAsia="zh-CN"/>
        </w:rPr>
      </w:pPr>
      <w:r>
        <w:rPr>
          <w:rFonts w:ascii="宋体" w:eastAsia="宋体" w:hAnsi="宋体"/>
          <w:color w:val="000000"/>
          <w:sz w:val="28"/>
          <w:lang w:eastAsia="zh-CN"/>
        </w:rPr>
        <w:t xml:space="preserve"> 　　很高兴成为一名幼儿教师，成为欣欣幼教团体的一位老师。固然我刚进幼儿园，毫无经验。但是很荣幸的能够跟一名非常优秀的老师一起搭档，成为一名配班老师。虽然仅仅两天的工作但是却让我明白了；幼师不是和小朋友玩游戏这么简单的。希望各位老师在以后的工作中看到我有那些不足的地方能够指出来并且能协助我解决困难。下面是我对这学期自己的一个工作计划：</w:t>
      </w:r>
    </w:p>
    <w:p w14:paraId="5126BF06" w14:textId="77777777" w:rsidR="004F52A3" w:rsidRDefault="0093517E">
      <w:pPr>
        <w:rPr>
          <w:lang w:eastAsia="zh-CN"/>
        </w:rPr>
      </w:pPr>
      <w:r>
        <w:rPr>
          <w:rFonts w:ascii="宋体" w:eastAsia="宋体" w:hAnsi="宋体"/>
          <w:color w:val="000000"/>
          <w:sz w:val="28"/>
          <w:lang w:eastAsia="zh-CN"/>
        </w:rPr>
        <w:t xml:space="preserve"> 　　在教学方面</w:t>
      </w:r>
    </w:p>
    <w:p w14:paraId="567B18D4" w14:textId="77777777" w:rsidR="004F52A3" w:rsidRDefault="0093517E">
      <w:pPr>
        <w:rPr>
          <w:lang w:eastAsia="zh-CN"/>
        </w:rPr>
      </w:pPr>
      <w:r>
        <w:rPr>
          <w:rFonts w:ascii="宋体" w:eastAsia="宋体" w:hAnsi="宋体"/>
          <w:color w:val="000000"/>
          <w:sz w:val="28"/>
          <w:lang w:eastAsia="zh-CN"/>
        </w:rPr>
        <w:t xml:space="preserve"> 　　一、了解幼儿基本情况和特点。</w:t>
      </w:r>
    </w:p>
    <w:p w14:paraId="4B745A14" w14:textId="77777777" w:rsidR="004F52A3" w:rsidRDefault="0093517E">
      <w:pPr>
        <w:rPr>
          <w:lang w:eastAsia="zh-CN"/>
        </w:rPr>
      </w:pPr>
      <w:r>
        <w:rPr>
          <w:rFonts w:ascii="宋体" w:eastAsia="宋体" w:hAnsi="宋体"/>
          <w:color w:val="000000"/>
          <w:sz w:val="28"/>
          <w:lang w:eastAsia="zh-CN"/>
        </w:rPr>
        <w:t xml:space="preserve"> 　　1、跟幼儿多接触沟通建立良好的关系。</w:t>
      </w:r>
    </w:p>
    <w:p w14:paraId="49B07BAB" w14:textId="77777777" w:rsidR="004F52A3" w:rsidRDefault="0093517E">
      <w:pPr>
        <w:rPr>
          <w:lang w:eastAsia="zh-CN"/>
        </w:rPr>
      </w:pPr>
      <w:r>
        <w:rPr>
          <w:rFonts w:ascii="宋体" w:eastAsia="宋体" w:hAnsi="宋体"/>
          <w:color w:val="000000"/>
          <w:sz w:val="28"/>
          <w:lang w:eastAsia="zh-CN"/>
        </w:rPr>
        <w:t xml:space="preserve"> 　　2、实习班级授课方式，教学计划备。好自己的教案跟主班老师多交流经验。</w:t>
      </w:r>
    </w:p>
    <w:p w14:paraId="12853720" w14:textId="77777777" w:rsidR="004F52A3" w:rsidRDefault="0093517E">
      <w:pPr>
        <w:rPr>
          <w:lang w:eastAsia="zh-CN"/>
        </w:rPr>
      </w:pPr>
      <w:r>
        <w:rPr>
          <w:rFonts w:ascii="宋体" w:eastAsia="宋体" w:hAnsi="宋体"/>
          <w:color w:val="000000"/>
          <w:sz w:val="28"/>
          <w:lang w:eastAsia="zh-CN"/>
        </w:rPr>
        <w:t xml:space="preserve"> 　　二、配合主班老师工作。</w:t>
      </w:r>
    </w:p>
    <w:p w14:paraId="1BA07E99" w14:textId="77777777" w:rsidR="004F52A3" w:rsidRDefault="0093517E">
      <w:pPr>
        <w:rPr>
          <w:lang w:eastAsia="zh-CN"/>
        </w:rPr>
      </w:pPr>
      <w:r>
        <w:rPr>
          <w:rFonts w:ascii="宋体" w:eastAsia="宋体" w:hAnsi="宋体"/>
          <w:color w:val="000000"/>
          <w:sz w:val="28"/>
          <w:lang w:eastAsia="zh-CN"/>
        </w:rPr>
        <w:t xml:space="preserve"> 　　1、认真配合主班老师把幼儿照顾好，不懂的事情就要问。</w:t>
      </w:r>
    </w:p>
    <w:p w14:paraId="7725815B" w14:textId="77777777" w:rsidR="004F52A3" w:rsidRDefault="0093517E">
      <w:pPr>
        <w:rPr>
          <w:lang w:eastAsia="zh-CN"/>
        </w:rPr>
      </w:pPr>
      <w:r>
        <w:rPr>
          <w:rFonts w:ascii="宋体" w:eastAsia="宋体" w:hAnsi="宋体"/>
          <w:color w:val="000000"/>
          <w:sz w:val="28"/>
          <w:lang w:eastAsia="zh-CN"/>
        </w:rPr>
        <w:t xml:space="preserve"> 　　2、跟主班老师搞好关系，创建和谐平等的工作环境。</w:t>
      </w:r>
    </w:p>
    <w:p w14:paraId="74E06EBA" w14:textId="77777777" w:rsidR="004F52A3" w:rsidRDefault="0093517E">
      <w:pPr>
        <w:rPr>
          <w:lang w:eastAsia="zh-CN"/>
        </w:rPr>
      </w:pPr>
      <w:r>
        <w:rPr>
          <w:rFonts w:ascii="宋体" w:eastAsia="宋体" w:hAnsi="宋体"/>
          <w:color w:val="000000"/>
          <w:sz w:val="28"/>
          <w:lang w:eastAsia="zh-CN"/>
        </w:rPr>
        <w:t xml:space="preserve"> 　　三、与家长实行良好沟通。</w:t>
      </w:r>
    </w:p>
    <w:p w14:paraId="6104BA59" w14:textId="77777777" w:rsidR="004F52A3" w:rsidRDefault="0093517E">
      <w:pPr>
        <w:rPr>
          <w:lang w:eastAsia="zh-CN"/>
        </w:rPr>
      </w:pPr>
      <w:r>
        <w:rPr>
          <w:rFonts w:ascii="宋体" w:eastAsia="宋体" w:hAnsi="宋体"/>
          <w:color w:val="000000"/>
          <w:sz w:val="28"/>
          <w:lang w:eastAsia="zh-CN"/>
        </w:rPr>
        <w:t xml:space="preserve"> 　　1、注意观察孩子的一举一动，如果孩子有什么异常行为，即时和家长沟通联系。</w:t>
      </w:r>
    </w:p>
    <w:p w14:paraId="0D6DCE03" w14:textId="77777777" w:rsidR="004F52A3" w:rsidRDefault="0093517E">
      <w:pPr>
        <w:rPr>
          <w:lang w:eastAsia="zh-CN"/>
        </w:rPr>
      </w:pPr>
      <w:r>
        <w:rPr>
          <w:rFonts w:ascii="宋体" w:eastAsia="宋体" w:hAnsi="宋体"/>
          <w:color w:val="000000"/>
          <w:sz w:val="28"/>
          <w:lang w:eastAsia="zh-CN"/>
        </w:rPr>
        <w:t xml:space="preserve"> 　　2、跟车途中要认真与家长态度，家长有什么意见或疑问要即时上报校领导或主班老师并帮忙解决。</w:t>
      </w:r>
    </w:p>
    <w:p w14:paraId="48850F39" w14:textId="77777777" w:rsidR="004F52A3" w:rsidRDefault="0093517E">
      <w:pPr>
        <w:rPr>
          <w:lang w:eastAsia="zh-CN"/>
        </w:rPr>
      </w:pPr>
      <w:r>
        <w:rPr>
          <w:rFonts w:ascii="宋体" w:eastAsia="宋体" w:hAnsi="宋体"/>
          <w:color w:val="000000"/>
          <w:sz w:val="28"/>
          <w:lang w:eastAsia="zh-CN"/>
        </w:rPr>
        <w:t xml:space="preserve"> 　　个人努力方向</w:t>
      </w:r>
    </w:p>
    <w:p w14:paraId="33A5D826" w14:textId="77777777" w:rsidR="004F52A3" w:rsidRDefault="0093517E">
      <w:pPr>
        <w:rPr>
          <w:lang w:eastAsia="zh-CN"/>
        </w:rPr>
      </w:pPr>
      <w:r>
        <w:rPr>
          <w:rFonts w:ascii="宋体" w:eastAsia="宋体" w:hAnsi="宋体"/>
          <w:color w:val="000000"/>
          <w:sz w:val="28"/>
          <w:lang w:eastAsia="zh-CN"/>
        </w:rPr>
        <w:lastRenderedPageBreak/>
        <w:t xml:space="preserve"> 　　1、尽快熟悉教学程序和计划，多学多看多听多问。</w:t>
      </w:r>
    </w:p>
    <w:p w14:paraId="7C61E67E" w14:textId="77777777" w:rsidR="004F52A3" w:rsidRDefault="0093517E">
      <w:pPr>
        <w:rPr>
          <w:lang w:eastAsia="zh-CN"/>
        </w:rPr>
      </w:pPr>
      <w:r>
        <w:rPr>
          <w:rFonts w:ascii="宋体" w:eastAsia="宋体" w:hAnsi="宋体"/>
          <w:color w:val="000000"/>
          <w:sz w:val="28"/>
          <w:lang w:eastAsia="zh-CN"/>
        </w:rPr>
        <w:t xml:space="preserve"> 　　2、发挥自己的强项，尽可能用最通俗易懂的方式把知识传授给他们</w:t>
      </w:r>
    </w:p>
    <w:p w14:paraId="52D474EC" w14:textId="77777777" w:rsidR="004F52A3" w:rsidRDefault="0093517E">
      <w:pPr>
        <w:rPr>
          <w:lang w:eastAsia="zh-CN"/>
        </w:rPr>
      </w:pPr>
      <w:r>
        <w:rPr>
          <w:rFonts w:ascii="宋体" w:eastAsia="宋体" w:hAnsi="宋体"/>
          <w:color w:val="000000"/>
          <w:sz w:val="28"/>
          <w:lang w:eastAsia="zh-CN"/>
        </w:rPr>
        <w:t xml:space="preserve"> 　　3、踏实努力做好本职工作，争取成为幼儿园的优秀教师。</w:t>
      </w:r>
    </w:p>
    <w:p w14:paraId="3B965308" w14:textId="77777777" w:rsidR="004F52A3" w:rsidRDefault="0093517E">
      <w:pPr>
        <w:rPr>
          <w:lang w:eastAsia="zh-CN"/>
        </w:rPr>
      </w:pPr>
      <w:r>
        <w:rPr>
          <w:rFonts w:ascii="宋体" w:eastAsia="宋体" w:hAnsi="宋体"/>
          <w:color w:val="000000"/>
          <w:sz w:val="28"/>
          <w:lang w:eastAsia="zh-CN"/>
        </w:rPr>
        <w:t xml:space="preserve"> 　　以上是我对本学期工作和个人要求上的一个计划和目标，也希望各位老师和领导能加以监督和指正。</w:t>
      </w:r>
    </w:p>
    <w:p w14:paraId="10FC36D2" w14:textId="77777777" w:rsidR="004F52A3" w:rsidRDefault="0093517E">
      <w:pPr>
        <w:rPr>
          <w:lang w:eastAsia="zh-CN"/>
        </w:rPr>
      </w:pPr>
      <w:r>
        <w:rPr>
          <w:rFonts w:ascii="宋体" w:eastAsia="宋体" w:hAnsi="宋体"/>
          <w:color w:val="000000"/>
          <w:sz w:val="28"/>
          <w:lang w:eastAsia="zh-CN"/>
        </w:rPr>
        <w:t xml:space="preserve"> 　　最后预祝本学期工作圆满结束。</w:t>
      </w:r>
    </w:p>
    <w:p w14:paraId="36CFD2C2" w14:textId="77777777" w:rsidR="004F52A3" w:rsidRDefault="0093517E">
      <w:pPr>
        <w:rPr>
          <w:lang w:eastAsia="zh-CN"/>
        </w:rPr>
      </w:pPr>
      <w:r>
        <w:rPr>
          <w:rFonts w:ascii="宋体" w:eastAsia="宋体" w:hAnsi="宋体"/>
          <w:color w:val="000000"/>
          <w:sz w:val="28"/>
          <w:lang w:eastAsia="zh-CN"/>
        </w:rPr>
        <w:t xml:space="preserve">　　【篇二】</w:t>
      </w:r>
    </w:p>
    <w:p w14:paraId="5DD5265B" w14:textId="77777777" w:rsidR="004F52A3" w:rsidRDefault="0093517E">
      <w:pPr>
        <w:rPr>
          <w:lang w:eastAsia="zh-CN"/>
        </w:rPr>
      </w:pPr>
      <w:r>
        <w:rPr>
          <w:rFonts w:ascii="宋体" w:eastAsia="宋体" w:hAnsi="宋体"/>
          <w:color w:val="000000"/>
          <w:sz w:val="28"/>
          <w:lang w:eastAsia="zh-CN"/>
        </w:rPr>
        <w:t xml:space="preserve"> 　　很高兴成为一名幼儿教师，成为Xx幼儿园教师团体的一位老师。固然我刚进幼儿园，毫无经验。但是很荣幸的能够跟一名非常优秀的老师一起搭档，成为一名配班老师。虽然仅仅一周多的工作但是却让我明白了；幼师不是和小朋友玩游戏这么简单的。希望各位老师在以后的工作中看到我有那些不足的地方能够指出来并且能协助我解决困难。</w:t>
      </w:r>
    </w:p>
    <w:p w14:paraId="552D4EA5" w14:textId="77777777" w:rsidR="004F52A3" w:rsidRDefault="0093517E">
      <w:pPr>
        <w:rPr>
          <w:lang w:eastAsia="zh-CN"/>
        </w:rPr>
      </w:pPr>
      <w:r>
        <w:rPr>
          <w:rFonts w:ascii="宋体" w:eastAsia="宋体" w:hAnsi="宋体"/>
          <w:color w:val="000000"/>
          <w:sz w:val="28"/>
          <w:lang w:eastAsia="zh-CN"/>
        </w:rPr>
        <w:t xml:space="preserve"> 　　下面是我对这学期自己的一个工作计划：</w:t>
      </w:r>
    </w:p>
    <w:p w14:paraId="462EE4C3" w14:textId="77777777" w:rsidR="004F52A3" w:rsidRDefault="0093517E">
      <w:pPr>
        <w:rPr>
          <w:lang w:eastAsia="zh-CN"/>
        </w:rPr>
      </w:pPr>
      <w:r>
        <w:rPr>
          <w:rFonts w:ascii="宋体" w:eastAsia="宋体" w:hAnsi="宋体"/>
          <w:color w:val="000000"/>
          <w:sz w:val="28"/>
          <w:lang w:eastAsia="zh-CN"/>
        </w:rPr>
        <w:t xml:space="preserve"> 　　在教学方面：</w:t>
      </w:r>
    </w:p>
    <w:p w14:paraId="100AD7FF" w14:textId="77777777" w:rsidR="004F52A3" w:rsidRDefault="0093517E">
      <w:pPr>
        <w:rPr>
          <w:lang w:eastAsia="zh-CN"/>
        </w:rPr>
      </w:pPr>
      <w:r>
        <w:rPr>
          <w:rFonts w:ascii="宋体" w:eastAsia="宋体" w:hAnsi="宋体"/>
          <w:color w:val="000000"/>
          <w:sz w:val="28"/>
          <w:lang w:eastAsia="zh-CN"/>
        </w:rPr>
        <w:t xml:space="preserve"> 　　一、了解幼儿基本情况和特点。</w:t>
      </w:r>
    </w:p>
    <w:p w14:paraId="0B0D0C3C" w14:textId="77777777" w:rsidR="004F52A3" w:rsidRDefault="0093517E">
      <w:pPr>
        <w:rPr>
          <w:lang w:eastAsia="zh-CN"/>
        </w:rPr>
      </w:pPr>
      <w:r>
        <w:rPr>
          <w:rFonts w:ascii="宋体" w:eastAsia="宋体" w:hAnsi="宋体"/>
          <w:color w:val="000000"/>
          <w:sz w:val="28"/>
          <w:lang w:eastAsia="zh-CN"/>
        </w:rPr>
        <w:t xml:space="preserve"> 　　1、跟幼儿多接触沟通建立良好的关系。</w:t>
      </w:r>
    </w:p>
    <w:p w14:paraId="0E9B0EED" w14:textId="77777777" w:rsidR="004F52A3" w:rsidRDefault="0093517E">
      <w:pPr>
        <w:rPr>
          <w:lang w:eastAsia="zh-CN"/>
        </w:rPr>
      </w:pPr>
      <w:r>
        <w:rPr>
          <w:rFonts w:ascii="宋体" w:eastAsia="宋体" w:hAnsi="宋体"/>
          <w:color w:val="000000"/>
          <w:sz w:val="28"/>
          <w:lang w:eastAsia="zh-CN"/>
        </w:rPr>
        <w:t xml:space="preserve"> 　　2、实习班级授课方式，教学计划备。好自己的教案跟主班老师多交流经验。</w:t>
      </w:r>
    </w:p>
    <w:p w14:paraId="6D984541" w14:textId="77777777" w:rsidR="004F52A3" w:rsidRDefault="0093517E">
      <w:pPr>
        <w:rPr>
          <w:lang w:eastAsia="zh-CN"/>
        </w:rPr>
      </w:pPr>
      <w:r>
        <w:rPr>
          <w:rFonts w:ascii="宋体" w:eastAsia="宋体" w:hAnsi="宋体"/>
          <w:color w:val="000000"/>
          <w:sz w:val="28"/>
          <w:lang w:eastAsia="zh-CN"/>
        </w:rPr>
        <w:t xml:space="preserve"> 　　二、配合主班老师工作。</w:t>
      </w:r>
    </w:p>
    <w:p w14:paraId="05A5C06F" w14:textId="77777777" w:rsidR="004F52A3" w:rsidRDefault="0093517E">
      <w:pPr>
        <w:rPr>
          <w:lang w:eastAsia="zh-CN"/>
        </w:rPr>
      </w:pPr>
      <w:r>
        <w:rPr>
          <w:rFonts w:ascii="宋体" w:eastAsia="宋体" w:hAnsi="宋体"/>
          <w:color w:val="000000"/>
          <w:sz w:val="28"/>
          <w:lang w:eastAsia="zh-CN"/>
        </w:rPr>
        <w:t xml:space="preserve"> 　　1、认真配合主班老师把幼儿照顾好，不懂的事情就要问。</w:t>
      </w:r>
    </w:p>
    <w:p w14:paraId="42D41281" w14:textId="77777777" w:rsidR="004F52A3" w:rsidRDefault="0093517E">
      <w:pPr>
        <w:rPr>
          <w:lang w:eastAsia="zh-CN"/>
        </w:rPr>
      </w:pPr>
      <w:r>
        <w:rPr>
          <w:rFonts w:ascii="宋体" w:eastAsia="宋体" w:hAnsi="宋体"/>
          <w:color w:val="000000"/>
          <w:sz w:val="28"/>
          <w:lang w:eastAsia="zh-CN"/>
        </w:rPr>
        <w:t xml:space="preserve"> 　　2、跟主班老师搞好关系，创建和谐平等的工作环境。</w:t>
      </w:r>
    </w:p>
    <w:p w14:paraId="5CD6B0D5" w14:textId="77777777" w:rsidR="004F52A3" w:rsidRDefault="0093517E">
      <w:pPr>
        <w:rPr>
          <w:lang w:eastAsia="zh-CN"/>
        </w:rPr>
      </w:pPr>
      <w:r>
        <w:rPr>
          <w:rFonts w:ascii="宋体" w:eastAsia="宋体" w:hAnsi="宋体"/>
          <w:color w:val="000000"/>
          <w:sz w:val="28"/>
          <w:lang w:eastAsia="zh-CN"/>
        </w:rPr>
        <w:lastRenderedPageBreak/>
        <w:t xml:space="preserve"> 　　三、与家长实行良好沟通。</w:t>
      </w:r>
    </w:p>
    <w:p w14:paraId="334AD0A5" w14:textId="77777777" w:rsidR="004F52A3" w:rsidRDefault="0093517E">
      <w:pPr>
        <w:rPr>
          <w:lang w:eastAsia="zh-CN"/>
        </w:rPr>
      </w:pPr>
      <w:r>
        <w:rPr>
          <w:rFonts w:ascii="宋体" w:eastAsia="宋体" w:hAnsi="宋体"/>
          <w:color w:val="000000"/>
          <w:sz w:val="28"/>
          <w:lang w:eastAsia="zh-CN"/>
        </w:rPr>
        <w:t xml:space="preserve"> 　　1、注意观察孩子的一举一动，如果孩子有什么异常行为，即时和家长沟通联系。</w:t>
      </w:r>
    </w:p>
    <w:p w14:paraId="583307AE" w14:textId="77777777" w:rsidR="004F52A3" w:rsidRDefault="0093517E">
      <w:pPr>
        <w:rPr>
          <w:lang w:eastAsia="zh-CN"/>
        </w:rPr>
      </w:pPr>
      <w:r>
        <w:rPr>
          <w:rFonts w:ascii="宋体" w:eastAsia="宋体" w:hAnsi="宋体"/>
          <w:color w:val="000000"/>
          <w:sz w:val="28"/>
          <w:lang w:eastAsia="zh-CN"/>
        </w:rPr>
        <w:t xml:space="preserve"> 　　2、乐于和家长沟通，家长有什么意见或疑问要即时上报校领导或主班老师并帮忙解决。</w:t>
      </w:r>
    </w:p>
    <w:p w14:paraId="38BA91D3" w14:textId="77777777" w:rsidR="004F52A3" w:rsidRDefault="0093517E">
      <w:pPr>
        <w:rPr>
          <w:lang w:eastAsia="zh-CN"/>
        </w:rPr>
      </w:pPr>
      <w:r>
        <w:rPr>
          <w:rFonts w:ascii="宋体" w:eastAsia="宋体" w:hAnsi="宋体"/>
          <w:color w:val="000000"/>
          <w:sz w:val="28"/>
          <w:lang w:eastAsia="zh-CN"/>
        </w:rPr>
        <w:t xml:space="preserve"> 　　个人努力方向：</w:t>
      </w:r>
    </w:p>
    <w:p w14:paraId="68792FE7" w14:textId="77777777" w:rsidR="004F52A3" w:rsidRDefault="0093517E">
      <w:pPr>
        <w:rPr>
          <w:lang w:eastAsia="zh-CN"/>
        </w:rPr>
      </w:pPr>
      <w:r>
        <w:rPr>
          <w:rFonts w:ascii="宋体" w:eastAsia="宋体" w:hAnsi="宋体"/>
          <w:color w:val="000000"/>
          <w:sz w:val="28"/>
          <w:lang w:eastAsia="zh-CN"/>
        </w:rPr>
        <w:t xml:space="preserve"> 　　1、尽快熟悉教学程序和计划，多学多看多听多问。</w:t>
      </w:r>
    </w:p>
    <w:p w14:paraId="0C2FB279" w14:textId="77777777" w:rsidR="004F52A3" w:rsidRDefault="0093517E">
      <w:pPr>
        <w:rPr>
          <w:lang w:eastAsia="zh-CN"/>
        </w:rPr>
      </w:pPr>
      <w:r>
        <w:rPr>
          <w:rFonts w:ascii="宋体" w:eastAsia="宋体" w:hAnsi="宋体"/>
          <w:color w:val="000000"/>
          <w:sz w:val="28"/>
          <w:lang w:eastAsia="zh-CN"/>
        </w:rPr>
        <w:t xml:space="preserve"> 　　2、发挥自己的强项，尽可能用最通俗易懂的方式把知识传授给他们</w:t>
      </w:r>
    </w:p>
    <w:p w14:paraId="1CDE819C" w14:textId="77777777" w:rsidR="004F52A3" w:rsidRDefault="0093517E">
      <w:pPr>
        <w:rPr>
          <w:lang w:eastAsia="zh-CN"/>
        </w:rPr>
      </w:pPr>
      <w:r>
        <w:rPr>
          <w:rFonts w:ascii="宋体" w:eastAsia="宋体" w:hAnsi="宋体"/>
          <w:color w:val="000000"/>
          <w:sz w:val="28"/>
          <w:lang w:eastAsia="zh-CN"/>
        </w:rPr>
        <w:t xml:space="preserve"> 　　3、踏实努力做好本职工作。以上是我对本学期工作和个人要求上的一个计划和目标，也希望各位老师和领导能加以监督和指正。</w:t>
      </w:r>
    </w:p>
    <w:p w14:paraId="1F1EF33F" w14:textId="77777777" w:rsidR="004F52A3" w:rsidRDefault="0093517E">
      <w:pPr>
        <w:rPr>
          <w:lang w:eastAsia="zh-CN"/>
        </w:rPr>
      </w:pPr>
      <w:r>
        <w:rPr>
          <w:rFonts w:ascii="宋体" w:eastAsia="宋体" w:hAnsi="宋体"/>
          <w:color w:val="000000"/>
          <w:sz w:val="28"/>
          <w:lang w:eastAsia="zh-CN"/>
        </w:rPr>
        <w:t xml:space="preserve">　　【篇三】</w:t>
      </w:r>
    </w:p>
    <w:p w14:paraId="01668CDC" w14:textId="77777777" w:rsidR="004F52A3" w:rsidRDefault="0093517E">
      <w:pPr>
        <w:rPr>
          <w:lang w:eastAsia="zh-CN"/>
        </w:rPr>
      </w:pPr>
      <w:r>
        <w:rPr>
          <w:rFonts w:ascii="宋体" w:eastAsia="宋体" w:hAnsi="宋体"/>
          <w:color w:val="000000"/>
          <w:sz w:val="28"/>
          <w:lang w:eastAsia="zh-CN"/>
        </w:rPr>
        <w:t xml:space="preserve"> 　　随着炎炎酷暑渐去，收获金秋之至，新的学期来临了，作为一个新老师，各项经验也不是很足，而幼小衔接班的任务又非常的重要。为了提升自己的业务水平和教学素质，提升幼儿学习和游戏的积极性，我对自己的新学期具体要求有以下几点：</w:t>
      </w:r>
    </w:p>
    <w:p w14:paraId="563686A6" w14:textId="77777777" w:rsidR="004F52A3" w:rsidRDefault="0093517E">
      <w:pPr>
        <w:rPr>
          <w:lang w:eastAsia="zh-CN"/>
        </w:rPr>
      </w:pPr>
      <w:r>
        <w:rPr>
          <w:rFonts w:ascii="宋体" w:eastAsia="宋体" w:hAnsi="宋体"/>
          <w:color w:val="000000"/>
          <w:sz w:val="28"/>
          <w:lang w:eastAsia="zh-CN"/>
        </w:rPr>
        <w:t xml:space="preserve"> 　　一、思想方面</w:t>
      </w:r>
    </w:p>
    <w:p w14:paraId="04D86706" w14:textId="77777777" w:rsidR="004F52A3" w:rsidRDefault="0093517E">
      <w:pPr>
        <w:rPr>
          <w:lang w:eastAsia="zh-CN"/>
        </w:rPr>
      </w:pPr>
      <w:r>
        <w:rPr>
          <w:rFonts w:ascii="宋体" w:eastAsia="宋体" w:hAnsi="宋体"/>
          <w:color w:val="000000"/>
          <w:sz w:val="28"/>
          <w:lang w:eastAsia="zh-CN"/>
        </w:rPr>
        <w:t xml:space="preserve"> 　　严格要求自己，要遵守园里的规章制度，积极认真地投入工作。坚持准确教育观，以正面教育为主，讲明道理。要平等对待每位儿童。认真参加园内的政治学习，以学习精神为工作的动力，持续更新思想，以饱满的热情参加新的工作，时刻以一个优秀教师的标准来要求自己。</w:t>
      </w:r>
    </w:p>
    <w:p w14:paraId="7CF51284" w14:textId="77777777" w:rsidR="004F52A3" w:rsidRDefault="0093517E">
      <w:pPr>
        <w:rPr>
          <w:lang w:eastAsia="zh-CN"/>
        </w:rPr>
      </w:pPr>
      <w:r>
        <w:rPr>
          <w:rFonts w:ascii="宋体" w:eastAsia="宋体" w:hAnsi="宋体"/>
          <w:color w:val="000000"/>
          <w:sz w:val="28"/>
          <w:lang w:eastAsia="zh-CN"/>
        </w:rPr>
        <w:t xml:space="preserve"> 　　二、个人学习方面</w:t>
      </w:r>
    </w:p>
    <w:p w14:paraId="60D43AC7" w14:textId="77777777" w:rsidR="004F52A3" w:rsidRDefault="0093517E">
      <w:pPr>
        <w:rPr>
          <w:lang w:eastAsia="zh-CN"/>
        </w:rPr>
      </w:pPr>
      <w:r>
        <w:rPr>
          <w:rFonts w:ascii="宋体" w:eastAsia="宋体" w:hAnsi="宋体"/>
          <w:color w:val="000000"/>
          <w:sz w:val="28"/>
          <w:lang w:eastAsia="zh-CN"/>
        </w:rPr>
        <w:t xml:space="preserve"> 　　积极学习各种教育理论，以充实自己，以便在工作中以坚实的理论作为指导，更好地实行教育教学，给自己充电，积极实行学历进修学习。</w:t>
      </w:r>
    </w:p>
    <w:p w14:paraId="48DFC2A1" w14:textId="77777777" w:rsidR="004F52A3" w:rsidRDefault="0093517E">
      <w:pPr>
        <w:rPr>
          <w:lang w:eastAsia="zh-CN"/>
        </w:rPr>
      </w:pPr>
      <w:r>
        <w:rPr>
          <w:rFonts w:ascii="宋体" w:eastAsia="宋体" w:hAnsi="宋体"/>
          <w:color w:val="000000"/>
          <w:sz w:val="28"/>
          <w:lang w:eastAsia="zh-CN"/>
        </w:rPr>
        <w:lastRenderedPageBreak/>
        <w:t xml:space="preserve"> 　　增强教育教学理论学习，提升个人的教学质量，使幼儿在德、智、体、美等方面全面发展。增强思想业务学习，增强职业道德教育，增强责任心，规范言行，做到“五讲、四美”，当好幼儿的镜子，用自己的一言一行、一举一动去潜移默化幼儿。</w:t>
      </w:r>
    </w:p>
    <w:p w14:paraId="4B3A6843" w14:textId="77777777" w:rsidR="004F52A3" w:rsidRDefault="0093517E">
      <w:pPr>
        <w:rPr>
          <w:lang w:eastAsia="zh-CN"/>
        </w:rPr>
      </w:pPr>
      <w:r>
        <w:rPr>
          <w:rFonts w:ascii="宋体" w:eastAsia="宋体" w:hAnsi="宋体"/>
          <w:color w:val="000000"/>
          <w:sz w:val="28"/>
          <w:lang w:eastAsia="zh-CN"/>
        </w:rPr>
        <w:t xml:space="preserve"> 　　业务上精益求精，平时在工作中遇到问题能和班级人员共同商量，在教学中遇到问题时，能虚心向有经验的老师学习，认真参加教研活动、</w:t>
      </w:r>
      <w:proofErr w:type="gramStart"/>
      <w:r>
        <w:rPr>
          <w:rFonts w:ascii="宋体" w:eastAsia="宋体" w:hAnsi="宋体"/>
          <w:color w:val="000000"/>
          <w:sz w:val="28"/>
          <w:lang w:eastAsia="zh-CN"/>
        </w:rPr>
        <w:t>园本培训</w:t>
      </w:r>
      <w:proofErr w:type="gramEnd"/>
      <w:r>
        <w:rPr>
          <w:rFonts w:ascii="宋体" w:eastAsia="宋体" w:hAnsi="宋体"/>
          <w:color w:val="000000"/>
          <w:sz w:val="28"/>
          <w:lang w:eastAsia="zh-CN"/>
        </w:rPr>
        <w:t>，树立“终身学习”的目标。</w:t>
      </w:r>
    </w:p>
    <w:p w14:paraId="1ABEC103" w14:textId="77777777" w:rsidR="004F52A3" w:rsidRDefault="0093517E">
      <w:pPr>
        <w:rPr>
          <w:lang w:eastAsia="zh-CN"/>
        </w:rPr>
      </w:pPr>
      <w:r>
        <w:rPr>
          <w:rFonts w:ascii="宋体" w:eastAsia="宋体" w:hAnsi="宋体"/>
          <w:color w:val="000000"/>
          <w:sz w:val="28"/>
          <w:lang w:eastAsia="zh-CN"/>
        </w:rPr>
        <w:t xml:space="preserve"> 　　三、工作方面</w:t>
      </w:r>
    </w:p>
    <w:p w14:paraId="22FF4E6F" w14:textId="77777777" w:rsidR="004F52A3" w:rsidRDefault="0093517E">
      <w:pPr>
        <w:rPr>
          <w:lang w:eastAsia="zh-CN"/>
        </w:rPr>
      </w:pPr>
      <w:r>
        <w:rPr>
          <w:rFonts w:ascii="宋体" w:eastAsia="宋体" w:hAnsi="宋体"/>
          <w:color w:val="000000"/>
          <w:sz w:val="28"/>
          <w:lang w:eastAsia="zh-CN"/>
        </w:rPr>
        <w:t xml:space="preserve"> 　　努力做到对每个幼儿因材施教，给孩子创造一个舒适、优美、良好的生活和学习环境。跟幼儿建立一种平等、尊重、信任的关系，对家长热情，即时向每个家长了解幼儿在家情况，并向家长反馈幼儿在园的表现，做到对每个幼儿心中有数，</w:t>
      </w:r>
      <w:proofErr w:type="gramStart"/>
      <w:r>
        <w:rPr>
          <w:rFonts w:ascii="宋体" w:eastAsia="宋体" w:hAnsi="宋体"/>
          <w:color w:val="000000"/>
          <w:sz w:val="28"/>
          <w:lang w:eastAsia="zh-CN"/>
        </w:rPr>
        <w:t>视家长</w:t>
      </w:r>
      <w:proofErr w:type="gramEnd"/>
      <w:r>
        <w:rPr>
          <w:rFonts w:ascii="宋体" w:eastAsia="宋体" w:hAnsi="宋体"/>
          <w:color w:val="000000"/>
          <w:sz w:val="28"/>
          <w:lang w:eastAsia="zh-CN"/>
        </w:rPr>
        <w:t>为自己的教育伙伴。</w:t>
      </w:r>
    </w:p>
    <w:p w14:paraId="3770B099" w14:textId="77777777" w:rsidR="004F52A3" w:rsidRDefault="0093517E">
      <w:pPr>
        <w:rPr>
          <w:lang w:eastAsia="zh-CN"/>
        </w:rPr>
      </w:pPr>
      <w:r>
        <w:rPr>
          <w:rFonts w:ascii="宋体" w:eastAsia="宋体" w:hAnsi="宋体"/>
          <w:color w:val="000000"/>
          <w:sz w:val="28"/>
          <w:lang w:eastAsia="zh-CN"/>
        </w:rPr>
        <w:t xml:space="preserve"> 　　按时制定各种计划，认真准备和组织好班级的教学活动，活动后认真分析和反思活动的效果，做好安全、卫生工作，强化安全管理，增强“安全第一”的意识。</w:t>
      </w:r>
    </w:p>
    <w:p w14:paraId="7933A0DD" w14:textId="77777777" w:rsidR="004F52A3" w:rsidRDefault="0093517E">
      <w:pPr>
        <w:rPr>
          <w:lang w:eastAsia="zh-CN"/>
        </w:rPr>
      </w:pPr>
      <w:r>
        <w:rPr>
          <w:rFonts w:ascii="宋体" w:eastAsia="宋体" w:hAnsi="宋体"/>
          <w:color w:val="000000"/>
          <w:sz w:val="28"/>
          <w:lang w:eastAsia="zh-CN"/>
        </w:rPr>
        <w:t xml:space="preserve"> 　　为了使自己本学期的工作实行的有的放矢，促动幼儿全面和谐地发展，特拟定工作计划如下：</w:t>
      </w:r>
    </w:p>
    <w:p w14:paraId="4CAF42D5" w14:textId="77777777" w:rsidR="004F52A3" w:rsidRDefault="0093517E">
      <w:pPr>
        <w:rPr>
          <w:lang w:eastAsia="zh-CN"/>
        </w:rPr>
      </w:pPr>
      <w:r>
        <w:rPr>
          <w:rFonts w:ascii="宋体" w:eastAsia="宋体" w:hAnsi="宋体"/>
          <w:color w:val="000000"/>
          <w:sz w:val="28"/>
          <w:lang w:eastAsia="zh-CN"/>
        </w:rPr>
        <w:t xml:space="preserve"> 　　一、教育教学方面</w:t>
      </w:r>
    </w:p>
    <w:p w14:paraId="7AA3CBA7" w14:textId="77777777" w:rsidR="004F52A3" w:rsidRDefault="0093517E">
      <w:pPr>
        <w:rPr>
          <w:lang w:eastAsia="zh-CN"/>
        </w:rPr>
      </w:pPr>
      <w:r>
        <w:rPr>
          <w:rFonts w:ascii="宋体" w:eastAsia="宋体" w:hAnsi="宋体"/>
          <w:color w:val="000000"/>
          <w:sz w:val="28"/>
          <w:lang w:eastAsia="zh-CN"/>
        </w:rPr>
        <w:t xml:space="preserve"> 　　本学期是我们班非常关键性的一年，所以我们将认真抓好各项教学工作。</w:t>
      </w:r>
    </w:p>
    <w:p w14:paraId="78C8C38B" w14:textId="77777777" w:rsidR="004F52A3" w:rsidRDefault="0093517E">
      <w:pPr>
        <w:rPr>
          <w:lang w:eastAsia="zh-CN"/>
        </w:rPr>
      </w:pPr>
      <w:r>
        <w:rPr>
          <w:rFonts w:ascii="宋体" w:eastAsia="宋体" w:hAnsi="宋体"/>
          <w:color w:val="000000"/>
          <w:sz w:val="28"/>
          <w:lang w:eastAsia="zh-CN"/>
        </w:rPr>
        <w:t xml:space="preserve"> 　　1、认真完成本期大班各科教育教学目标。能根据孩子学习特点实行活动引申。</w:t>
      </w:r>
    </w:p>
    <w:p w14:paraId="4902B1B1" w14:textId="77777777" w:rsidR="004F52A3" w:rsidRDefault="0093517E">
      <w:pPr>
        <w:rPr>
          <w:lang w:eastAsia="zh-CN"/>
        </w:rPr>
      </w:pPr>
      <w:r>
        <w:rPr>
          <w:rFonts w:ascii="宋体" w:eastAsia="宋体" w:hAnsi="宋体"/>
          <w:color w:val="000000"/>
          <w:sz w:val="28"/>
          <w:lang w:eastAsia="zh-CN"/>
        </w:rPr>
        <w:t xml:space="preserve"> 　　2、创设语言环境，让幼儿多听、多讲，通过开设《蒙氏阅读》</w:t>
      </w:r>
      <w:proofErr w:type="gramStart"/>
      <w:r>
        <w:rPr>
          <w:rFonts w:ascii="宋体" w:eastAsia="宋体" w:hAnsi="宋体"/>
          <w:color w:val="000000"/>
          <w:sz w:val="28"/>
          <w:lang w:eastAsia="zh-CN"/>
        </w:rPr>
        <w:t>课增加</w:t>
      </w:r>
      <w:proofErr w:type="gramEnd"/>
      <w:r>
        <w:rPr>
          <w:rFonts w:ascii="宋体" w:eastAsia="宋体" w:hAnsi="宋体"/>
          <w:color w:val="000000"/>
          <w:sz w:val="28"/>
          <w:lang w:eastAsia="zh-CN"/>
        </w:rPr>
        <w:t>孩子的识字量和阅读兴趣，鼓励他们尽量用完整语言说话，增强孩子的口语表达水平。</w:t>
      </w:r>
    </w:p>
    <w:p w14:paraId="0767B96F" w14:textId="77777777" w:rsidR="004F52A3" w:rsidRDefault="0093517E">
      <w:pPr>
        <w:rPr>
          <w:lang w:eastAsia="zh-CN"/>
        </w:rPr>
      </w:pPr>
      <w:r>
        <w:rPr>
          <w:rFonts w:ascii="宋体" w:eastAsia="宋体" w:hAnsi="宋体"/>
          <w:color w:val="000000"/>
          <w:sz w:val="28"/>
          <w:lang w:eastAsia="zh-CN"/>
        </w:rPr>
        <w:lastRenderedPageBreak/>
        <w:t xml:space="preserve"> 　　3、增强班级特色教学。本学期，我班将以阅读、科学主题、民间游戏为班级特色展开教学活动并根据本班孩子学习特点制定出符合本班幼儿发展的周计划和周目标。</w:t>
      </w:r>
    </w:p>
    <w:p w14:paraId="31417A8B" w14:textId="77777777" w:rsidR="004F52A3" w:rsidRDefault="0093517E">
      <w:pPr>
        <w:rPr>
          <w:lang w:eastAsia="zh-CN"/>
        </w:rPr>
      </w:pPr>
      <w:r>
        <w:rPr>
          <w:rFonts w:ascii="宋体" w:eastAsia="宋体" w:hAnsi="宋体"/>
          <w:color w:val="000000"/>
          <w:sz w:val="28"/>
          <w:lang w:eastAsia="zh-CN"/>
        </w:rPr>
        <w:t xml:space="preserve"> 　　4、提供幼儿有更多的活动空间和活动材料。鼓励让每个幼儿能参与班级活动，并积极发言；让每个幼儿得到锻炼的机会。</w:t>
      </w:r>
    </w:p>
    <w:p w14:paraId="3806E836" w14:textId="77777777" w:rsidR="004F52A3" w:rsidRDefault="0093517E">
      <w:pPr>
        <w:rPr>
          <w:lang w:eastAsia="zh-CN"/>
        </w:rPr>
      </w:pPr>
      <w:r>
        <w:rPr>
          <w:rFonts w:ascii="宋体" w:eastAsia="宋体" w:hAnsi="宋体"/>
          <w:color w:val="000000"/>
          <w:sz w:val="28"/>
          <w:lang w:eastAsia="zh-CN"/>
        </w:rPr>
        <w:t xml:space="preserve"> 　　二、保育工作方面</w:t>
      </w:r>
    </w:p>
    <w:p w14:paraId="7C071E8E" w14:textId="77777777" w:rsidR="004F52A3" w:rsidRDefault="0093517E">
      <w:pPr>
        <w:rPr>
          <w:lang w:eastAsia="zh-CN"/>
        </w:rPr>
      </w:pPr>
      <w:r>
        <w:rPr>
          <w:rFonts w:ascii="宋体" w:eastAsia="宋体" w:hAnsi="宋体"/>
          <w:color w:val="000000"/>
          <w:sz w:val="28"/>
          <w:lang w:eastAsia="zh-CN"/>
        </w:rPr>
        <w:t xml:space="preserve"> 　　孩子健康，是一切目标实现的关键。</w:t>
      </w:r>
    </w:p>
    <w:p w14:paraId="382C1D9B" w14:textId="77777777" w:rsidR="004F52A3" w:rsidRDefault="0093517E">
      <w:pPr>
        <w:rPr>
          <w:lang w:eastAsia="zh-CN"/>
        </w:rPr>
      </w:pPr>
      <w:r>
        <w:rPr>
          <w:rFonts w:ascii="宋体" w:eastAsia="宋体" w:hAnsi="宋体"/>
          <w:color w:val="000000"/>
          <w:sz w:val="28"/>
          <w:lang w:eastAsia="zh-CN"/>
        </w:rPr>
        <w:t xml:space="preserve"> 　　本学期我们会更加做好班级幼儿卫生工作，合理组织好幼儿一日活动，增强室外体育锻炼：</w:t>
      </w:r>
    </w:p>
    <w:p w14:paraId="0F788C11" w14:textId="77777777" w:rsidR="004F52A3" w:rsidRDefault="0093517E">
      <w:pPr>
        <w:rPr>
          <w:lang w:eastAsia="zh-CN"/>
        </w:rPr>
      </w:pPr>
      <w:r>
        <w:rPr>
          <w:rFonts w:ascii="宋体" w:eastAsia="宋体" w:hAnsi="宋体"/>
          <w:color w:val="000000"/>
          <w:sz w:val="28"/>
          <w:lang w:eastAsia="zh-CN"/>
        </w:rPr>
        <w:t xml:space="preserve"> 　　1、做好班级的各项消毒，以防病毒感染。班级保育员必须要按消毒制度来展开工作，按时消毒幼儿餐具、午睡室和活动室，班级物品要摆放整齐，保持桌面、活动室的四角无杂物，让幼儿生活在干净、舒适的环境中健康地成长。</w:t>
      </w:r>
    </w:p>
    <w:p w14:paraId="1EA229F7" w14:textId="77777777" w:rsidR="004F52A3" w:rsidRDefault="0093517E">
      <w:pPr>
        <w:rPr>
          <w:lang w:eastAsia="zh-CN"/>
        </w:rPr>
      </w:pPr>
      <w:r>
        <w:rPr>
          <w:rFonts w:ascii="宋体" w:eastAsia="宋体" w:hAnsi="宋体"/>
          <w:color w:val="000000"/>
          <w:sz w:val="28"/>
          <w:lang w:eastAsia="zh-CN"/>
        </w:rPr>
        <w:t xml:space="preserve"> 　　2、培养好幼儿的各种生活习惯，以防幼儿病从口入。教育幼儿要注意个人的卫生，不要玩水，不要把手指含在嘴里，不要把脏东西放进嘴里，不要随便把东西塞在鼻子或耳朵里等等。</w:t>
      </w:r>
    </w:p>
    <w:p w14:paraId="4E30AEA3" w14:textId="77777777" w:rsidR="004F52A3" w:rsidRDefault="0093517E">
      <w:pPr>
        <w:rPr>
          <w:lang w:eastAsia="zh-CN"/>
        </w:rPr>
      </w:pPr>
      <w:r>
        <w:rPr>
          <w:rFonts w:ascii="宋体" w:eastAsia="宋体" w:hAnsi="宋体"/>
          <w:color w:val="000000"/>
          <w:sz w:val="28"/>
          <w:lang w:eastAsia="zh-CN"/>
        </w:rPr>
        <w:t xml:space="preserve"> 　　三、幼儿德育和劳动教育方面本学期，我们要继续增强孩子品德、习惯培养：</w:t>
      </w:r>
    </w:p>
    <w:p w14:paraId="3CA88F1D" w14:textId="77777777" w:rsidR="004F52A3" w:rsidRDefault="0093517E">
      <w:pPr>
        <w:rPr>
          <w:lang w:eastAsia="zh-CN"/>
        </w:rPr>
      </w:pPr>
      <w:r>
        <w:rPr>
          <w:rFonts w:ascii="宋体" w:eastAsia="宋体" w:hAnsi="宋体"/>
          <w:color w:val="000000"/>
          <w:sz w:val="28"/>
          <w:lang w:eastAsia="zh-CN"/>
        </w:rPr>
        <w:t xml:space="preserve"> 　　（一）集体生活</w:t>
      </w:r>
    </w:p>
    <w:p w14:paraId="29871498" w14:textId="77777777" w:rsidR="004F52A3" w:rsidRDefault="0093517E">
      <w:pPr>
        <w:rPr>
          <w:lang w:eastAsia="zh-CN"/>
        </w:rPr>
      </w:pPr>
      <w:r>
        <w:rPr>
          <w:rFonts w:ascii="宋体" w:eastAsia="宋体" w:hAnsi="宋体"/>
          <w:color w:val="000000"/>
          <w:sz w:val="28"/>
          <w:lang w:eastAsia="zh-CN"/>
        </w:rPr>
        <w:t xml:space="preserve"> 　　1、要学会解决小朋友之间的问题，能宽容、谦让，与同伴友好相处。不打人骂人，不为一些小事吵闹或报告老师。</w:t>
      </w:r>
    </w:p>
    <w:p w14:paraId="3E2DC284" w14:textId="77777777" w:rsidR="004F52A3" w:rsidRDefault="0093517E">
      <w:pPr>
        <w:rPr>
          <w:lang w:eastAsia="zh-CN"/>
        </w:rPr>
      </w:pPr>
      <w:r>
        <w:rPr>
          <w:rFonts w:ascii="宋体" w:eastAsia="宋体" w:hAnsi="宋体"/>
          <w:color w:val="000000"/>
          <w:sz w:val="28"/>
          <w:lang w:eastAsia="zh-CN"/>
        </w:rPr>
        <w:t xml:space="preserve"> 　　2、同伴做错事时，能够请老师来批评，但不应幸灾乐祸。要有爱心和同情心，不讥笑同伴的缺点和错误，更不能讥笑同伴的生理缺陷。</w:t>
      </w:r>
    </w:p>
    <w:p w14:paraId="7C8C1DBD" w14:textId="77777777" w:rsidR="004F52A3" w:rsidRDefault="0093517E">
      <w:pPr>
        <w:rPr>
          <w:lang w:eastAsia="zh-CN"/>
        </w:rPr>
      </w:pPr>
      <w:r>
        <w:rPr>
          <w:rFonts w:ascii="宋体" w:eastAsia="宋体" w:hAnsi="宋体"/>
          <w:color w:val="000000"/>
          <w:sz w:val="28"/>
          <w:lang w:eastAsia="zh-CN"/>
        </w:rPr>
        <w:lastRenderedPageBreak/>
        <w:t xml:space="preserve"> 　　3、自己做错事，能勇于承认，不强找理由，要诚实，不撒谎。做了错事，也不必沮丧，改了就好。</w:t>
      </w:r>
    </w:p>
    <w:p w14:paraId="265DC90F" w14:textId="77777777" w:rsidR="004F52A3" w:rsidRDefault="0093517E">
      <w:pPr>
        <w:rPr>
          <w:lang w:eastAsia="zh-CN"/>
        </w:rPr>
      </w:pPr>
      <w:r>
        <w:rPr>
          <w:rFonts w:ascii="宋体" w:eastAsia="宋体" w:hAnsi="宋体"/>
          <w:color w:val="000000"/>
          <w:sz w:val="28"/>
          <w:lang w:eastAsia="zh-CN"/>
        </w:rPr>
        <w:t xml:space="preserve"> 　　4、要借用别人的东西，应有礼貌地请求，同时注意爱护。用完后，马上送还，并向人家道谢。别人向自己借用东西时，应乐意地借给他人。</w:t>
      </w:r>
    </w:p>
    <w:p w14:paraId="76F6FF6A" w14:textId="77777777" w:rsidR="004F52A3" w:rsidRDefault="0093517E">
      <w:pPr>
        <w:rPr>
          <w:lang w:eastAsia="zh-CN"/>
        </w:rPr>
      </w:pPr>
      <w:r>
        <w:rPr>
          <w:rFonts w:ascii="宋体" w:eastAsia="宋体" w:hAnsi="宋体"/>
          <w:color w:val="000000"/>
          <w:sz w:val="28"/>
          <w:lang w:eastAsia="zh-CN"/>
        </w:rPr>
        <w:t xml:space="preserve"> 　　5、自己不小心碰撞了别人，会说“对不起”，别人碰了自己，当别人道歉后，会说“没关系”。</w:t>
      </w:r>
    </w:p>
    <w:p w14:paraId="7CB183D5" w14:textId="77777777" w:rsidR="004F52A3" w:rsidRDefault="0093517E">
      <w:pPr>
        <w:rPr>
          <w:lang w:eastAsia="zh-CN"/>
        </w:rPr>
      </w:pPr>
      <w:r>
        <w:rPr>
          <w:rFonts w:ascii="宋体" w:eastAsia="宋体" w:hAnsi="宋体"/>
          <w:color w:val="000000"/>
          <w:sz w:val="28"/>
          <w:lang w:eastAsia="zh-CN"/>
        </w:rPr>
        <w:t xml:space="preserve"> 　　6、接受别人协助时，要学会道谢。7。走路时脚步要轻。在集体中行走，要注意不要碰撞小朋友。</w:t>
      </w:r>
    </w:p>
    <w:p w14:paraId="411B8C2C" w14:textId="77777777" w:rsidR="004F52A3" w:rsidRDefault="0093517E">
      <w:pPr>
        <w:rPr>
          <w:lang w:eastAsia="zh-CN"/>
        </w:rPr>
      </w:pPr>
      <w:r>
        <w:rPr>
          <w:rFonts w:ascii="宋体" w:eastAsia="宋体" w:hAnsi="宋体"/>
          <w:color w:val="000000"/>
          <w:sz w:val="28"/>
          <w:lang w:eastAsia="zh-CN"/>
        </w:rPr>
        <w:t xml:space="preserve"> 　　8、在集体生活中，能按要求参加集体活动，要常常想到小同伴。集体用的东西，不专捡好的，拿到什么就用什么，从小养成对事物不斤斤计较的好习惯。</w:t>
      </w:r>
    </w:p>
    <w:p w14:paraId="58DD4F52" w14:textId="77777777" w:rsidR="004F52A3" w:rsidRDefault="0093517E">
      <w:pPr>
        <w:rPr>
          <w:lang w:eastAsia="zh-CN"/>
        </w:rPr>
      </w:pPr>
      <w:r>
        <w:rPr>
          <w:rFonts w:ascii="宋体" w:eastAsia="宋体" w:hAnsi="宋体"/>
          <w:color w:val="000000"/>
          <w:sz w:val="28"/>
          <w:lang w:eastAsia="zh-CN"/>
        </w:rPr>
        <w:t xml:space="preserve"> 　　9、在与人交往时，使用礼貌用语。如“您早”、“您好”、“请您”、“谢谢”、“对不起”、“没关系”等。</w:t>
      </w:r>
    </w:p>
    <w:p w14:paraId="3D38E6BD" w14:textId="77777777" w:rsidR="004F52A3" w:rsidRDefault="0093517E">
      <w:pPr>
        <w:rPr>
          <w:lang w:eastAsia="zh-CN"/>
        </w:rPr>
      </w:pPr>
      <w:r>
        <w:rPr>
          <w:rFonts w:ascii="宋体" w:eastAsia="宋体" w:hAnsi="宋体"/>
          <w:color w:val="000000"/>
          <w:sz w:val="28"/>
          <w:lang w:eastAsia="zh-CN"/>
        </w:rPr>
        <w:t xml:space="preserve"> 　　（二）游戏活动中</w:t>
      </w:r>
    </w:p>
    <w:p w14:paraId="4AF8B45B" w14:textId="77777777" w:rsidR="004F52A3" w:rsidRDefault="0093517E">
      <w:pPr>
        <w:rPr>
          <w:lang w:eastAsia="zh-CN"/>
        </w:rPr>
      </w:pPr>
      <w:r>
        <w:rPr>
          <w:rFonts w:ascii="宋体" w:eastAsia="宋体" w:hAnsi="宋体"/>
          <w:color w:val="000000"/>
          <w:sz w:val="28"/>
          <w:lang w:eastAsia="zh-CN"/>
        </w:rPr>
        <w:t xml:space="preserve"> 　　1、在游戏中，知道不应该和同伴争夺玩具或独占玩具。幼儿园的玩具是大家的，应该共同使用。能和小朋友友好合作地展开各种游戏。</w:t>
      </w:r>
    </w:p>
    <w:p w14:paraId="422BDCC7" w14:textId="77777777" w:rsidR="004F52A3" w:rsidRDefault="0093517E">
      <w:pPr>
        <w:rPr>
          <w:lang w:eastAsia="zh-CN"/>
        </w:rPr>
      </w:pPr>
      <w:r>
        <w:rPr>
          <w:rFonts w:ascii="宋体" w:eastAsia="宋体" w:hAnsi="宋体"/>
          <w:color w:val="000000"/>
          <w:sz w:val="28"/>
          <w:lang w:eastAsia="zh-CN"/>
        </w:rPr>
        <w:t xml:space="preserve"> 　　2、在游戏中应遵守规则，学会作自我控制，不能随心所欲，大声叫喊或自由走动。学会尊重别人的意见，不能总是支配其他小朋友。</w:t>
      </w:r>
    </w:p>
    <w:p w14:paraId="27C19057" w14:textId="77777777" w:rsidR="004F52A3" w:rsidRDefault="0093517E">
      <w:pPr>
        <w:rPr>
          <w:lang w:eastAsia="zh-CN"/>
        </w:rPr>
      </w:pPr>
      <w:r>
        <w:rPr>
          <w:rFonts w:ascii="宋体" w:eastAsia="宋体" w:hAnsi="宋体"/>
          <w:color w:val="000000"/>
          <w:sz w:val="28"/>
          <w:lang w:eastAsia="zh-CN"/>
        </w:rPr>
        <w:t xml:space="preserve"> 　　3、游戏中要关心同伴，互相协助，若是同伴跌倒，要主动扶他起来；若发现同伴有困难，只要自己能做到的，就应该热情协助；自己力所不能及的时候，应立刻报告老师。</w:t>
      </w:r>
    </w:p>
    <w:p w14:paraId="47CB2F79" w14:textId="77777777" w:rsidR="004F52A3" w:rsidRDefault="0093517E">
      <w:pPr>
        <w:rPr>
          <w:lang w:eastAsia="zh-CN"/>
        </w:rPr>
      </w:pPr>
      <w:r>
        <w:rPr>
          <w:rFonts w:ascii="宋体" w:eastAsia="宋体" w:hAnsi="宋体"/>
          <w:color w:val="000000"/>
          <w:sz w:val="28"/>
          <w:lang w:eastAsia="zh-CN"/>
        </w:rPr>
        <w:t xml:space="preserve"> 　　4、游戏结束后，在老师的指导下，学会准确评价自己和同伴的优缺点，巩固优点，克服缺点，提出建议，使今后的游戏展开得更好。</w:t>
      </w:r>
    </w:p>
    <w:p w14:paraId="58E914F0" w14:textId="77777777" w:rsidR="004F52A3" w:rsidRDefault="0093517E">
      <w:pPr>
        <w:rPr>
          <w:lang w:eastAsia="zh-CN"/>
        </w:rPr>
      </w:pPr>
      <w:r>
        <w:rPr>
          <w:rFonts w:ascii="宋体" w:eastAsia="宋体" w:hAnsi="宋体"/>
          <w:color w:val="000000"/>
          <w:sz w:val="28"/>
          <w:lang w:eastAsia="zh-CN"/>
        </w:rPr>
        <w:lastRenderedPageBreak/>
        <w:t xml:space="preserve"> 　　（三）上课、作业时要做到</w:t>
      </w:r>
    </w:p>
    <w:p w14:paraId="00D52F2E" w14:textId="77777777" w:rsidR="004F52A3" w:rsidRDefault="0093517E">
      <w:pPr>
        <w:rPr>
          <w:lang w:eastAsia="zh-CN"/>
        </w:rPr>
      </w:pPr>
      <w:r>
        <w:rPr>
          <w:rFonts w:ascii="宋体" w:eastAsia="宋体" w:hAnsi="宋体"/>
          <w:color w:val="000000"/>
          <w:sz w:val="28"/>
          <w:lang w:eastAsia="zh-CN"/>
        </w:rPr>
        <w:t xml:space="preserve"> 　　1、上课时，要注意听讲，不要打断别人的发言，自己要发言时，应先举手。</w:t>
      </w:r>
    </w:p>
    <w:p w14:paraId="0D7FB215" w14:textId="77777777" w:rsidR="004F52A3" w:rsidRDefault="0093517E">
      <w:pPr>
        <w:rPr>
          <w:lang w:eastAsia="zh-CN"/>
        </w:rPr>
      </w:pPr>
      <w:r>
        <w:rPr>
          <w:rFonts w:ascii="宋体" w:eastAsia="宋体" w:hAnsi="宋体"/>
          <w:color w:val="000000"/>
          <w:sz w:val="28"/>
          <w:lang w:eastAsia="zh-CN"/>
        </w:rPr>
        <w:t xml:space="preserve"> 　　2、要敢于在集体面前发表自己的意见。发言时，态度大方，发言声音要响亮。</w:t>
      </w:r>
    </w:p>
    <w:p w14:paraId="76DF9636" w14:textId="77777777" w:rsidR="004F52A3" w:rsidRDefault="0093517E">
      <w:pPr>
        <w:rPr>
          <w:lang w:eastAsia="zh-CN"/>
        </w:rPr>
      </w:pPr>
      <w:r>
        <w:rPr>
          <w:rFonts w:ascii="宋体" w:eastAsia="宋体" w:hAnsi="宋体"/>
          <w:color w:val="000000"/>
          <w:sz w:val="28"/>
          <w:lang w:eastAsia="zh-CN"/>
        </w:rPr>
        <w:t xml:space="preserve"> 　　3、作业时，不东张西望，</w:t>
      </w:r>
      <w:proofErr w:type="gramStart"/>
      <w:r>
        <w:rPr>
          <w:rFonts w:ascii="宋体" w:eastAsia="宋体" w:hAnsi="宋体"/>
          <w:color w:val="000000"/>
          <w:sz w:val="28"/>
          <w:lang w:eastAsia="zh-CN"/>
        </w:rPr>
        <w:t>不</w:t>
      </w:r>
      <w:proofErr w:type="gramEnd"/>
      <w:r>
        <w:rPr>
          <w:rFonts w:ascii="宋体" w:eastAsia="宋体" w:hAnsi="宋体"/>
          <w:color w:val="000000"/>
          <w:sz w:val="28"/>
          <w:lang w:eastAsia="zh-CN"/>
        </w:rPr>
        <w:t>做小动作，不打扰影响同伴的学习。</w:t>
      </w:r>
    </w:p>
    <w:p w14:paraId="7A927F00" w14:textId="77777777" w:rsidR="004F52A3" w:rsidRDefault="0093517E">
      <w:pPr>
        <w:rPr>
          <w:lang w:eastAsia="zh-CN"/>
        </w:rPr>
      </w:pPr>
      <w:r>
        <w:rPr>
          <w:rFonts w:ascii="宋体" w:eastAsia="宋体" w:hAnsi="宋体"/>
          <w:color w:val="000000"/>
          <w:sz w:val="28"/>
          <w:lang w:eastAsia="zh-CN"/>
        </w:rPr>
        <w:t xml:space="preserve"> 　　（四）其他活动</w:t>
      </w:r>
    </w:p>
    <w:p w14:paraId="611F2274" w14:textId="77777777" w:rsidR="004F52A3" w:rsidRDefault="0093517E">
      <w:pPr>
        <w:rPr>
          <w:lang w:eastAsia="zh-CN"/>
        </w:rPr>
      </w:pPr>
      <w:r>
        <w:rPr>
          <w:rFonts w:ascii="宋体" w:eastAsia="宋体" w:hAnsi="宋体"/>
          <w:color w:val="000000"/>
          <w:sz w:val="28"/>
          <w:lang w:eastAsia="zh-CN"/>
        </w:rPr>
        <w:t xml:space="preserve"> 　　1、不随地吐痰，不乱扔果皮、纸屑，不爬踩桌椅，不在墙上乱涂，保持公共场所卫生。</w:t>
      </w:r>
    </w:p>
    <w:p w14:paraId="027994EF" w14:textId="77777777" w:rsidR="004F52A3" w:rsidRDefault="0093517E">
      <w:pPr>
        <w:rPr>
          <w:lang w:eastAsia="zh-CN"/>
        </w:rPr>
      </w:pPr>
      <w:r>
        <w:rPr>
          <w:rFonts w:ascii="宋体" w:eastAsia="宋体" w:hAnsi="宋体"/>
          <w:color w:val="000000"/>
          <w:sz w:val="28"/>
          <w:lang w:eastAsia="zh-CN"/>
        </w:rPr>
        <w:t xml:space="preserve"> 　　2、爱护花草树木，不能乱踩、乱折，不用手去摇晃小树。</w:t>
      </w:r>
    </w:p>
    <w:p w14:paraId="0D5351AB" w14:textId="77777777" w:rsidR="004F52A3" w:rsidRDefault="0093517E">
      <w:pPr>
        <w:rPr>
          <w:lang w:eastAsia="zh-CN"/>
        </w:rPr>
      </w:pPr>
      <w:r>
        <w:rPr>
          <w:rFonts w:ascii="宋体" w:eastAsia="宋体" w:hAnsi="宋体"/>
          <w:color w:val="000000"/>
          <w:sz w:val="28"/>
          <w:lang w:eastAsia="zh-CN"/>
        </w:rPr>
        <w:t xml:space="preserve"> 　　3、坐在椅子上，不要摇晃椅子，不把脚跷在椅子上；也不要坐桌子或随便坐在地上。</w:t>
      </w:r>
    </w:p>
    <w:p w14:paraId="5070D37B" w14:textId="77777777" w:rsidR="004F52A3" w:rsidRDefault="0093517E">
      <w:pPr>
        <w:rPr>
          <w:lang w:eastAsia="zh-CN"/>
        </w:rPr>
      </w:pPr>
      <w:r>
        <w:rPr>
          <w:rFonts w:ascii="宋体" w:eastAsia="宋体" w:hAnsi="宋体"/>
          <w:color w:val="000000"/>
          <w:sz w:val="28"/>
          <w:lang w:eastAsia="zh-CN"/>
        </w:rPr>
        <w:t xml:space="preserve"> 　　4、来园时，要向老师问早、问好；离园时要向老师说“再见”。</w:t>
      </w:r>
    </w:p>
    <w:p w14:paraId="136DF5A9" w14:textId="77777777" w:rsidR="004F52A3" w:rsidRDefault="0093517E">
      <w:pPr>
        <w:rPr>
          <w:lang w:eastAsia="zh-CN"/>
        </w:rPr>
      </w:pPr>
      <w:r>
        <w:rPr>
          <w:rFonts w:ascii="宋体" w:eastAsia="宋体" w:hAnsi="宋体"/>
          <w:color w:val="000000"/>
          <w:sz w:val="28"/>
          <w:lang w:eastAsia="zh-CN"/>
        </w:rPr>
        <w:t xml:space="preserve"> 　　5、客人来了，要向客人问好，给客人让座；客人走了，要与客人道别。</w:t>
      </w:r>
    </w:p>
    <w:p w14:paraId="7C7612BB" w14:textId="77777777" w:rsidR="004F52A3" w:rsidRDefault="0093517E">
      <w:pPr>
        <w:rPr>
          <w:lang w:eastAsia="zh-CN"/>
        </w:rPr>
      </w:pPr>
      <w:r>
        <w:rPr>
          <w:rFonts w:ascii="宋体" w:eastAsia="宋体" w:hAnsi="宋体"/>
          <w:color w:val="000000"/>
          <w:sz w:val="28"/>
          <w:lang w:eastAsia="zh-CN"/>
        </w:rPr>
        <w:t xml:space="preserve"> 　　6、同人家交谈时，要认真听，眼睛看着对方；要等对方把话说完，自己才接话，不随便插嘴打断别人的话；别人问话时，要有礼貌地回答。</w:t>
      </w:r>
    </w:p>
    <w:p w14:paraId="58B994EE" w14:textId="77777777" w:rsidR="004F52A3" w:rsidRDefault="0093517E">
      <w:pPr>
        <w:rPr>
          <w:lang w:eastAsia="zh-CN"/>
        </w:rPr>
      </w:pPr>
      <w:r>
        <w:rPr>
          <w:rFonts w:ascii="宋体" w:eastAsia="宋体" w:hAnsi="宋体"/>
          <w:color w:val="000000"/>
          <w:sz w:val="28"/>
          <w:lang w:eastAsia="zh-CN"/>
        </w:rPr>
        <w:t xml:space="preserve"> 　　7、听到别人叫自己，要答应一声，不可不理不睬。</w:t>
      </w:r>
    </w:p>
    <w:p w14:paraId="6293582F" w14:textId="77777777" w:rsidR="004F52A3" w:rsidRDefault="0093517E">
      <w:pPr>
        <w:rPr>
          <w:lang w:eastAsia="zh-CN"/>
        </w:rPr>
      </w:pPr>
      <w:r>
        <w:rPr>
          <w:rFonts w:ascii="宋体" w:eastAsia="宋体" w:hAnsi="宋体"/>
          <w:color w:val="000000"/>
          <w:sz w:val="28"/>
          <w:lang w:eastAsia="zh-CN"/>
        </w:rPr>
        <w:t xml:space="preserve"> 　　8、凡是要进别人的房间，应先敲门或叫门，得到允许，才能进去。</w:t>
      </w:r>
    </w:p>
    <w:p w14:paraId="49AAE83A" w14:textId="77777777" w:rsidR="004F52A3" w:rsidRDefault="0093517E">
      <w:pPr>
        <w:rPr>
          <w:lang w:eastAsia="zh-CN"/>
        </w:rPr>
      </w:pPr>
      <w:r>
        <w:rPr>
          <w:rFonts w:ascii="宋体" w:eastAsia="宋体" w:hAnsi="宋体"/>
          <w:color w:val="000000"/>
          <w:sz w:val="28"/>
          <w:lang w:eastAsia="zh-CN"/>
        </w:rPr>
        <w:t xml:space="preserve"> 　　9、要敢向父母和老师提出自己的愿望和要求，并应好好地讲，不要随便发脾气，更不要无理吵闹。</w:t>
      </w:r>
    </w:p>
    <w:p w14:paraId="3C9BDB27" w14:textId="77777777" w:rsidR="004F52A3" w:rsidRDefault="0093517E">
      <w:pPr>
        <w:rPr>
          <w:lang w:eastAsia="zh-CN"/>
        </w:rPr>
      </w:pPr>
      <w:r>
        <w:rPr>
          <w:rFonts w:ascii="宋体" w:eastAsia="宋体" w:hAnsi="宋体"/>
          <w:color w:val="000000"/>
          <w:sz w:val="28"/>
          <w:lang w:eastAsia="zh-CN"/>
        </w:rPr>
        <w:lastRenderedPageBreak/>
        <w:t xml:space="preserve"> 　　幼儿教师的工作是琐碎的，不过幼教工作无小事，我们要具有老鹰一样敏锐的观察力，注意观察幼儿的言行、举止、神态，并且要永远用一颗童心去感受幼儿心灵的深处，在尊重、理解幼儿的同时，用一颗平常心去与每一位幼儿交流，这是我自己做好幼儿教育工作的前提。</w:t>
      </w:r>
    </w:p>
    <w:sectPr w:rsidR="004F52A3" w:rsidSect="0003461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4E46" w14:textId="77777777" w:rsidR="00EE653F" w:rsidRDefault="00EE653F" w:rsidP="0093517E">
      <w:pPr>
        <w:spacing w:after="0" w:line="240" w:lineRule="auto"/>
      </w:pPr>
      <w:r>
        <w:separator/>
      </w:r>
    </w:p>
  </w:endnote>
  <w:endnote w:type="continuationSeparator" w:id="0">
    <w:p w14:paraId="77855395" w14:textId="77777777" w:rsidR="00EE653F" w:rsidRDefault="00EE653F" w:rsidP="0093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212A" w14:textId="77777777" w:rsidR="00EE653F" w:rsidRDefault="00EE653F" w:rsidP="0093517E">
      <w:pPr>
        <w:spacing w:after="0" w:line="240" w:lineRule="auto"/>
      </w:pPr>
      <w:r>
        <w:separator/>
      </w:r>
    </w:p>
  </w:footnote>
  <w:footnote w:type="continuationSeparator" w:id="0">
    <w:p w14:paraId="5D43D60F" w14:textId="77777777" w:rsidR="00EE653F" w:rsidRDefault="00EE653F" w:rsidP="0093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5C1C" w14:textId="3104D4FE" w:rsidR="0093517E" w:rsidRPr="0093517E" w:rsidRDefault="0093517E" w:rsidP="0093517E">
    <w:pPr>
      <w:pStyle w:val="a5"/>
      <w:jc w:val="center"/>
      <w:rPr>
        <w:rFonts w:ascii="宋体" w:eastAsia="宋体" w:hAnsi="宋体"/>
        <w:sz w:val="21"/>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31E"/>
    <w:rsid w:val="0006063C"/>
    <w:rsid w:val="0015074B"/>
    <w:rsid w:val="0029639D"/>
    <w:rsid w:val="00326F90"/>
    <w:rsid w:val="004F52A3"/>
    <w:rsid w:val="0093517E"/>
    <w:rsid w:val="00AA1D8D"/>
    <w:rsid w:val="00B47730"/>
    <w:rsid w:val="00CB0664"/>
    <w:rsid w:val="00EE653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0FE73"/>
  <w14:defaultImageDpi w14:val="300"/>
  <w15:docId w15:val="{96147D0E-7026-4D40-BD56-8F08D037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页眉 字符"/>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页脚 字符"/>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标题 1 字符"/>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标题 2 字符"/>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标题 3 字符"/>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标题 字符"/>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标题 字符"/>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正文文本 字符"/>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正文文本 2 字符"/>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正文文本 3 字符"/>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宏文本 字符"/>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用 字符"/>
    <w:basedOn w:val="a2"/>
    <w:link w:val="af5"/>
    <w:uiPriority w:val="29"/>
    <w:rsid w:val="00FC693F"/>
    <w:rPr>
      <w:i/>
      <w:iCs/>
      <w:color w:val="000000" w:themeColor="text1"/>
    </w:rPr>
  </w:style>
  <w:style w:type="character" w:customStyle="1" w:styleId="40">
    <w:name w:val="标题 4 字符"/>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标题 5 字符"/>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标题 6 字符"/>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标题 7 字符"/>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标题 8 字符"/>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标题 9 字符"/>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713F-AF61-4941-9E8C-4C65CD3D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办公资源网</dc:creator>
  <cp:keywords/>
  <dc:description>办公资源网：https://www.bangongziyuan.com/</dc:description>
  <cp:lastModifiedBy>Administrator</cp:lastModifiedBy>
  <cp:revision>3</cp:revision>
  <dcterms:created xsi:type="dcterms:W3CDTF">2013-12-23T23:15:00Z</dcterms:created>
  <dcterms:modified xsi:type="dcterms:W3CDTF">2020-05-06T05:31:00Z</dcterms:modified>
  <cp:category/>
</cp:coreProperties>
</file>