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jc w:val="center"/>
      </w:pPr>
      <w:r>
        <w:rPr>
          <w:rFonts w:ascii="微软雅黑" w:eastAsia="微软雅黑" w:hAnsi="微软雅黑"/>
          <w:b/>
          <w:color w:val="000000"/>
          <w:sz w:val="36"/>
        </w:rPr>
        <w:t>工商管理专业职业生涯规划书范文</w:t>
      </w:r>
    </w:p>
    <w:p>
      <w:r>
        <w:rPr>
          <w:rFonts w:ascii="宋体" w:eastAsia="宋体" w:hAnsi="宋体"/>
          <w:color w:val="000000"/>
          <w:sz w:val="28"/>
        </w:rPr>
        <w:t xml:space="preserve">  　　【篇一】</w:t>
      </w:r>
    </w:p>
    <w:p>
      <w:r>
        <w:rPr>
          <w:rFonts w:ascii="宋体" w:eastAsia="宋体" w:hAnsi="宋体"/>
          <w:color w:val="000000"/>
          <w:sz w:val="28"/>
        </w:rPr>
        <w:t xml:space="preserve"> 　　一、自我分析</w:t>
      </w:r>
    </w:p>
    <w:p>
      <w:r>
        <w:rPr>
          <w:rFonts w:ascii="宋体" w:eastAsia="宋体" w:hAnsi="宋体"/>
          <w:color w:val="000000"/>
          <w:sz w:val="28"/>
        </w:rPr>
        <w:t xml:space="preserve"> 　　我是一个真诚的人。为什么我会把真诚写在第一位?因为我觉得一个人只有活得真，才能活得坦荡，才能准确地思考，才能掌握自己的每一天。我乐观、向上，做事踏实的同时讲求灵活性，待人友好。不随波逐流但适合现实。但我不太幽默，做事有点依赖。</w:t>
      </w:r>
    </w:p>
    <w:p>
      <w:r>
        <w:rPr>
          <w:rFonts w:ascii="宋体" w:eastAsia="宋体" w:hAnsi="宋体"/>
          <w:color w:val="000000"/>
          <w:sz w:val="28"/>
        </w:rPr>
        <w:t xml:space="preserve"> 　　我的兴趣偏向“雅”，弹钢琴、写书法、练瑜珈、听有意义的音乐会和讲座，我喜欢旅游，不一定是特别有名气的地方，但一定是让我有感觉有发现的地方。</w:t>
      </w:r>
    </w:p>
    <w:p>
      <w:r>
        <w:rPr>
          <w:rFonts w:ascii="宋体" w:eastAsia="宋体" w:hAnsi="宋体"/>
          <w:color w:val="000000"/>
          <w:sz w:val="28"/>
        </w:rPr>
        <w:t xml:space="preserve"> 　　我的价值观是正统的，我深深地爱着我的祖国。“全力以赴，做得更好”是我学习、工作、生活的坐标。</w:t>
      </w:r>
    </w:p>
    <w:p>
      <w:r>
        <w:rPr>
          <w:rFonts w:ascii="宋体" w:eastAsia="宋体" w:hAnsi="宋体"/>
          <w:color w:val="000000"/>
          <w:sz w:val="28"/>
        </w:rPr>
        <w:t xml:space="preserve"> 　　我一直相信自己的水平，事实也告诉我，我的水平和潜力都是很好的。我做事注重细节，讲求效率与效果的统一，善于思考与反思，注重积淀，有较强的适合力、执行力和应对突发事件的水平。学习新知的水平也很强。</w:t>
      </w:r>
    </w:p>
    <w:p>
      <w:r>
        <w:rPr>
          <w:rFonts w:ascii="宋体" w:eastAsia="宋体" w:hAnsi="宋体"/>
          <w:color w:val="000000"/>
          <w:sz w:val="28"/>
        </w:rPr>
        <w:t xml:space="preserve"> 　　二、职业选项</w:t>
      </w:r>
    </w:p>
    <w:p>
      <w:r>
        <w:rPr>
          <w:rFonts w:ascii="宋体" w:eastAsia="宋体" w:hAnsi="宋体"/>
          <w:color w:val="000000"/>
          <w:sz w:val="28"/>
        </w:rPr>
        <w:t xml:space="preserve"> 　　职业方向及影响职业决策的因素和决策理由</w:t>
      </w:r>
    </w:p>
    <w:p>
      <w:r>
        <w:rPr>
          <w:rFonts w:ascii="宋体" w:eastAsia="宋体" w:hAnsi="宋体"/>
          <w:color w:val="000000"/>
          <w:sz w:val="28"/>
        </w:rPr>
        <w:t xml:space="preserve"> 　　(因为我心中一直只有两个职业方向，所以此处没列三个方向，我相信在这两个方向之一有所建树就非常成功)</w:t>
      </w:r>
    </w:p>
    <w:p>
      <w:r>
        <w:rPr>
          <w:rFonts w:ascii="宋体" w:eastAsia="宋体" w:hAnsi="宋体"/>
          <w:color w:val="000000"/>
          <w:sz w:val="28"/>
        </w:rPr>
        <w:t xml:space="preserve"> 　　1.高级职业女性</w:t>
      </w:r>
    </w:p>
    <w:p>
      <w:r>
        <w:rPr>
          <w:rFonts w:ascii="宋体" w:eastAsia="宋体" w:hAnsi="宋体"/>
          <w:color w:val="000000"/>
          <w:sz w:val="28"/>
        </w:rPr>
        <w:t xml:space="preserve"> 　　就职于知名跨国公司或国企，从事人力资源管理或涉外工作。</w:t>
      </w:r>
    </w:p>
    <w:p>
      <w:r>
        <w:rPr>
          <w:rFonts w:ascii="宋体" w:eastAsia="宋体" w:hAnsi="宋体"/>
          <w:color w:val="000000"/>
          <w:sz w:val="28"/>
        </w:rPr>
        <w:t xml:space="preserve"> 　　影响这个决策因素和理由，首先是很多知名跨国公司或国企的企业文化吸引我，比如甲骨文公司、欧莱雅公司、中国移动等等;其次是我的专业影响，作为一个工商管理类学生，能够学以致用;同时，我很喜欢这种生活方式，累并快乐着，比公务员活得更有活力，也更具挑战性。</w:t>
      </w:r>
    </w:p>
    <w:p>
      <w:r>
        <w:rPr>
          <w:rFonts w:ascii="宋体" w:eastAsia="宋体" w:hAnsi="宋体"/>
          <w:color w:val="000000"/>
          <w:sz w:val="28"/>
        </w:rPr>
        <w:t xml:space="preserve"> 　　2.公务员</w:t>
      </w:r>
    </w:p>
    <w:p>
      <w:r>
        <w:rPr>
          <w:rFonts w:ascii="宋体" w:eastAsia="宋体" w:hAnsi="宋体"/>
          <w:color w:val="000000"/>
          <w:sz w:val="28"/>
        </w:rPr>
        <w:t xml:space="preserve"> 　　涉外的或与群众事业相关的，如外交部、商务部、国台办，妇联、统 战等。</w:t>
      </w:r>
    </w:p>
    <w:p>
      <w:r>
        <w:rPr>
          <w:rFonts w:ascii="宋体" w:eastAsia="宋体" w:hAnsi="宋体"/>
          <w:color w:val="000000"/>
          <w:sz w:val="28"/>
        </w:rPr>
        <w:t xml:space="preserve"> 　　因为我的爷爷奶奶、爸爸妈妈都是领导干部，同时我的爷爷奶奶是归国华侨，从小我就生活在正统的爱国的清廉的家庭氛围中。记得小学一年级时，老师让我们写自己的理想，我直接写“书记”，很多同学当时还不知道这是什么。一直到初三，我的这个当领导干部的理想从没动摇，不是为了权力，只因能为大家做点实事是我的心愿。初三时，逐步了解了*上的一些事，我告诉自己，我还是要当公务员，因为这样中国就多了一个清官，少了一个贪官。高一时，几个好朋友聊天，他们说当公务员要么是狼，否则像羊一样永远会被人欺负。我当时的确有点吓怕了，因为我不想自己在*中不知不觉地变成一只狼。所以在企业中工作的想法出现了。</w:t>
      </w:r>
    </w:p>
    <w:p>
      <w:r>
        <w:rPr>
          <w:rFonts w:ascii="宋体" w:eastAsia="宋体" w:hAnsi="宋体"/>
          <w:color w:val="000000"/>
          <w:sz w:val="28"/>
        </w:rPr>
        <w:t xml:space="preserve"> 　　其实，现在相通了，任何一个职业领域都有黑暗面，但我们不能只看到这黑暗面，我们不能让这黑暗面打 倒了，因为任何一个职业领域也同样有光明面。</w:t>
      </w:r>
    </w:p>
    <w:p>
      <w:r>
        <w:rPr>
          <w:rFonts w:ascii="宋体" w:eastAsia="宋体" w:hAnsi="宋体"/>
          <w:color w:val="000000"/>
          <w:sz w:val="28"/>
        </w:rPr>
        <w:t xml:space="preserve"> 　　之所以喜欢涉外的，也是因为我更喜欢这种灵活的氛围，侨眷的身份也有一定的影响。之所以选择与群众事业相关的，是因为我觉得这是人与人间关爱的事业，从事这样的事业有意义，会让我干得很开心。</w:t>
      </w:r>
    </w:p>
    <w:p>
      <w:r>
        <w:rPr>
          <w:rFonts w:ascii="宋体" w:eastAsia="宋体" w:hAnsi="宋体"/>
          <w:color w:val="000000"/>
          <w:sz w:val="28"/>
        </w:rPr>
        <w:t xml:space="preserve"> 　　当然，不是因为我更喜欢做公务员，才把公务员这个段写得那么大篇幅，这两种职业定位将在我的大学生活中进一步确定。</w:t>
      </w:r>
    </w:p>
    <w:p>
      <w:r>
        <w:rPr>
          <w:rFonts w:ascii="宋体" w:eastAsia="宋体" w:hAnsi="宋体"/>
          <w:color w:val="000000"/>
          <w:sz w:val="28"/>
        </w:rPr>
        <w:t xml:space="preserve"> 　　主要目标的岗位职责和任职资格</w:t>
      </w:r>
    </w:p>
    <w:p>
      <w:r>
        <w:rPr>
          <w:rFonts w:ascii="宋体" w:eastAsia="宋体" w:hAnsi="宋体"/>
          <w:color w:val="000000"/>
          <w:sz w:val="28"/>
        </w:rPr>
        <w:t xml:space="preserve"> 　　1.高级职业女性</w:t>
      </w:r>
    </w:p>
    <w:p>
      <w:r>
        <w:rPr>
          <w:rFonts w:ascii="宋体" w:eastAsia="宋体" w:hAnsi="宋体"/>
          <w:color w:val="000000"/>
          <w:sz w:val="28"/>
        </w:rPr>
        <w:t xml:space="preserve"> 　　性格方面：</w:t>
      </w:r>
    </w:p>
    <w:p>
      <w:r>
        <w:rPr>
          <w:rFonts w:ascii="宋体" w:eastAsia="宋体" w:hAnsi="宋体"/>
          <w:color w:val="000000"/>
          <w:sz w:val="28"/>
        </w:rPr>
        <w:t xml:space="preserve"> 　　(1)有幽默感;</w:t>
      </w:r>
    </w:p>
    <w:p>
      <w:r>
        <w:rPr>
          <w:rFonts w:ascii="宋体" w:eastAsia="宋体" w:hAnsi="宋体"/>
          <w:color w:val="000000"/>
          <w:sz w:val="28"/>
        </w:rPr>
        <w:t xml:space="preserve"> 　　(2)性情随和，平易近人;</w:t>
      </w:r>
    </w:p>
    <w:p>
      <w:r>
        <w:rPr>
          <w:rFonts w:ascii="宋体" w:eastAsia="宋体" w:hAnsi="宋体"/>
          <w:color w:val="000000"/>
          <w:sz w:val="28"/>
        </w:rPr>
        <w:t xml:space="preserve"> 　　(3)待人接物，从容不迫;</w:t>
      </w:r>
    </w:p>
    <w:p>
      <w:r>
        <w:rPr>
          <w:rFonts w:ascii="宋体" w:eastAsia="宋体" w:hAnsi="宋体"/>
          <w:color w:val="000000"/>
          <w:sz w:val="28"/>
        </w:rPr>
        <w:t xml:space="preserve"> 　　(4)健谈;</w:t>
      </w:r>
    </w:p>
    <w:p>
      <w:r>
        <w:rPr>
          <w:rFonts w:ascii="宋体" w:eastAsia="宋体" w:hAnsi="宋体"/>
          <w:color w:val="000000"/>
          <w:sz w:val="28"/>
        </w:rPr>
        <w:t xml:space="preserve"> 　　(5)不畏挫折;</w:t>
      </w:r>
    </w:p>
    <w:p>
      <w:r>
        <w:rPr>
          <w:rFonts w:ascii="宋体" w:eastAsia="宋体" w:hAnsi="宋体"/>
          <w:color w:val="000000"/>
          <w:sz w:val="28"/>
        </w:rPr>
        <w:t xml:space="preserve"> 　　(6)有感召力;</w:t>
      </w:r>
    </w:p>
    <w:p>
      <w:r>
        <w:rPr>
          <w:rFonts w:ascii="宋体" w:eastAsia="宋体" w:hAnsi="宋体"/>
          <w:color w:val="000000"/>
          <w:sz w:val="28"/>
        </w:rPr>
        <w:t xml:space="preserve"> 　　(7)仪表动人;</w:t>
      </w:r>
    </w:p>
    <w:p>
      <w:r>
        <w:rPr>
          <w:rFonts w:ascii="宋体" w:eastAsia="宋体" w:hAnsi="宋体"/>
          <w:color w:val="000000"/>
          <w:sz w:val="28"/>
        </w:rPr>
        <w:t xml:space="preserve"> 　　(8)往来于大庭广众而不畏怯;</w:t>
      </w:r>
    </w:p>
    <w:p>
      <w:r>
        <w:rPr>
          <w:rFonts w:ascii="宋体" w:eastAsia="宋体" w:hAnsi="宋体"/>
          <w:color w:val="000000"/>
          <w:sz w:val="28"/>
        </w:rPr>
        <w:t xml:space="preserve"> 　　(9)有创造性;</w:t>
      </w:r>
    </w:p>
    <w:p>
      <w:r>
        <w:rPr>
          <w:rFonts w:ascii="宋体" w:eastAsia="宋体" w:hAnsi="宋体"/>
          <w:color w:val="000000"/>
          <w:sz w:val="28"/>
        </w:rPr>
        <w:t xml:space="preserve"> 　　(10)思想敏捷;</w:t>
      </w:r>
    </w:p>
    <w:p>
      <w:r>
        <w:rPr>
          <w:rFonts w:ascii="宋体" w:eastAsia="宋体" w:hAnsi="宋体"/>
          <w:color w:val="000000"/>
          <w:sz w:val="28"/>
        </w:rPr>
        <w:t xml:space="preserve"> 　　(11)做事喜欢拟订计划;</w:t>
      </w:r>
    </w:p>
    <w:p>
      <w:r>
        <w:rPr>
          <w:rFonts w:ascii="宋体" w:eastAsia="宋体" w:hAnsi="宋体"/>
          <w:color w:val="000000"/>
          <w:sz w:val="28"/>
        </w:rPr>
        <w:t xml:space="preserve"> 　　【篇二】</w:t>
      </w:r>
    </w:p>
    <w:p>
      <w:r>
        <w:rPr>
          <w:rFonts w:ascii="宋体" w:eastAsia="宋体" w:hAnsi="宋体"/>
          <w:color w:val="000000"/>
          <w:sz w:val="28"/>
        </w:rPr>
        <w:t xml:space="preserve"> 　　序言：</w:t>
      </w:r>
    </w:p>
    <w:p>
      <w:r>
        <w:rPr>
          <w:rFonts w:ascii="宋体" w:eastAsia="宋体" w:hAnsi="宋体"/>
          <w:color w:val="000000"/>
          <w:sz w:val="28"/>
        </w:rPr>
        <w:t xml:space="preserve"> 　　很多人都以前这样问过自己：人生之路到底该如何去走?记得一位哲人这样说过：走好每一步，这就是你的人生。是啊，人生之路说长也长，因为它是你一生意义的诠释;人生之路说短也短，因为你生活过的每一天都是你的人生。每个人都在设计自己的人生，都在实现自己的梦想。</w:t>
      </w:r>
    </w:p>
    <w:p>
      <w:r>
        <w:rPr>
          <w:rFonts w:ascii="宋体" w:eastAsia="宋体" w:hAnsi="宋体"/>
          <w:color w:val="000000"/>
          <w:sz w:val="28"/>
        </w:rPr>
        <w:t xml:space="preserve"> 　　有道是：凡事预则立，不预则废。千真万确。对自己要做的或是将要做的事没有任何准备就是在为失败做准备。</w:t>
      </w:r>
    </w:p>
    <w:p>
      <w:r>
        <w:rPr>
          <w:rFonts w:ascii="宋体" w:eastAsia="宋体" w:hAnsi="宋体"/>
          <w:color w:val="000000"/>
          <w:sz w:val="28"/>
        </w:rPr>
        <w:t xml:space="preserve"> 　　一直以来自己有一个习惯就是在做任何事情之前，都会考虑一下，有一个小小的计划，当然这并不是预不预的问题，仅仅我的一个习惯。在当前大学生所面对的就业压力十分的大，我们如何在以后严峻的就业形式面前做的更好，在以后应聘时从众多的应聘者中脱影而出，我们以后到底做些什么?我们以后往哪些方面发展?所以我们有必要提前规划我们的未来为我们以后的发展做好规划，也就是我们的职业生涯设计!</w:t>
      </w:r>
    </w:p>
    <w:p>
      <w:r>
        <w:rPr>
          <w:rFonts w:ascii="宋体" w:eastAsia="宋体" w:hAnsi="宋体"/>
          <w:color w:val="000000"/>
          <w:sz w:val="28"/>
        </w:rPr>
        <w:t xml:space="preserve"> 　　一、自我评估(理解自我)</w:t>
      </w:r>
    </w:p>
    <w:p>
      <w:r>
        <w:rPr>
          <w:rFonts w:ascii="宋体" w:eastAsia="宋体" w:hAnsi="宋体"/>
          <w:color w:val="000000"/>
          <w:sz w:val="28"/>
        </w:rPr>
        <w:t xml:space="preserve"> 　　就自身来说，我认为自己的兴趣与爱好其实是比较广泛的，具体的讲自己对电脑、军事文学以及音乐方面比较感兴趣，同时还比较关心体育方面的新闻。而我的爱好也是基于这些兴趣之上的喜欢玩电脑、喜欢看书、喜欢听音乐、喜欢交朋友。</w:t>
      </w:r>
    </w:p>
    <w:p>
      <w:r>
        <w:rPr>
          <w:rFonts w:ascii="宋体" w:eastAsia="宋体" w:hAnsi="宋体"/>
          <w:color w:val="000000"/>
          <w:sz w:val="28"/>
        </w:rPr>
        <w:t xml:space="preserve"> 　　二、理解自己的职业性格</w:t>
      </w:r>
    </w:p>
    <w:p>
      <w:r>
        <w:rPr>
          <w:rFonts w:ascii="宋体" w:eastAsia="宋体" w:hAnsi="宋体"/>
          <w:color w:val="000000"/>
          <w:sz w:val="28"/>
        </w:rPr>
        <w:t xml:space="preserve"> 　　(1)性格的态度特征：我的性格比较诚实、正直的，相对谦虚但不乏张狂，在做事情时认真勤奋责任心强，同时有一定的创新意识。在自己的生活与同学及其他人的交往中是比较大方的，同时自己做事情虽然细心但还是比较马虎的。</w:t>
      </w:r>
    </w:p>
    <w:p>
      <w:r>
        <w:rPr>
          <w:rFonts w:ascii="宋体" w:eastAsia="宋体" w:hAnsi="宋体"/>
          <w:color w:val="000000"/>
          <w:sz w:val="28"/>
        </w:rPr>
        <w:t xml:space="preserve"> 　　(2)性格的情趣特征：我的性格在情趣上是典型的北方的那种，比较容易冲动，情绪欠稳易波动。</w:t>
      </w:r>
    </w:p>
    <w:p>
      <w:r>
        <w:rPr>
          <w:rFonts w:ascii="宋体" w:eastAsia="宋体" w:hAnsi="宋体"/>
          <w:color w:val="000000"/>
          <w:sz w:val="28"/>
        </w:rPr>
        <w:t xml:space="preserve"> 　　(3)性格的意志特征：我的性格在意志方面是比较果断、顽强、有点倔强，坚持对一些事情不会轻易放手。但是不可否认的是在意志力控制方面做的不是很好，这或许是我的一个比较大的缺点，在对事物的预知上是属于乐观但同时有比较强的忧患意识。</w:t>
      </w:r>
    </w:p>
    <w:p>
      <w:r>
        <w:rPr>
          <w:rFonts w:ascii="宋体" w:eastAsia="宋体" w:hAnsi="宋体"/>
          <w:color w:val="000000"/>
          <w:sz w:val="28"/>
        </w:rPr>
        <w:t xml:space="preserve"> 　　(4)性格的理智特征在感知注意方面，我是属于那种主动观察的类型;在想象方面，我是属于主动想象的类型，是那种发散型的类型，同时我认为自己在做事情的时候是现实主义与幻想主义的结合。</w:t>
      </w:r>
    </w:p>
    <w:p>
      <w:r>
        <w:rPr>
          <w:rFonts w:ascii="宋体" w:eastAsia="宋体" w:hAnsi="宋体"/>
          <w:color w:val="000000"/>
          <w:sz w:val="28"/>
        </w:rPr>
        <w:t xml:space="preserve"> 　　如果按照美国霍兰德的职业兴趣理论的分析，我认为我是属于企业型的职业兴趣者，按照人才专家把人们的职业定位类型的五种划分方法的话，我认为我是管理型或者是创造型的人。</w:t>
      </w:r>
    </w:p>
    <w:p>
      <w:r>
        <w:rPr>
          <w:rFonts w:ascii="宋体" w:eastAsia="宋体" w:hAnsi="宋体"/>
          <w:color w:val="000000"/>
          <w:sz w:val="28"/>
        </w:rPr>
        <w:t xml:space="preserve"> 　　三、自己的职业水平</w:t>
      </w:r>
    </w:p>
    <w:p>
      <w:r>
        <w:rPr>
          <w:rFonts w:ascii="宋体" w:eastAsia="宋体" w:hAnsi="宋体"/>
          <w:color w:val="000000"/>
          <w:sz w:val="28"/>
        </w:rPr>
        <w:t xml:space="preserve"> 　　在一般水平上，我认为我的智力还是中等偏上的，在注意力上比较集中，善于观察，记忆力较强，思维比较开阔，想象力较强。在特殊水平上，也就是我的特长上，我认为自己并没有什么特长，仅仅自己的兴趣所到对一些东西投入了，或许会做的较好一点。</w:t>
      </w:r>
    </w:p>
    <w:p>
      <w:r>
        <w:rPr>
          <w:rFonts w:ascii="宋体" w:eastAsia="宋体" w:hAnsi="宋体"/>
          <w:color w:val="000000"/>
          <w:sz w:val="28"/>
        </w:rPr>
        <w:t xml:space="preserve"> 　　四、自我潜能</w:t>
      </w:r>
    </w:p>
    <w:p>
      <w:r>
        <w:rPr>
          <w:rFonts w:ascii="宋体" w:eastAsia="宋体" w:hAnsi="宋体"/>
          <w:color w:val="000000"/>
          <w:sz w:val="28"/>
        </w:rPr>
        <w:t xml:space="preserve"> 　　(1)我的个人水平：在水平上我自知自身水平还是比较欠缺的，但是通过大学近一年的学习生活与锻炼，我认为我的社会交际水平比较强，具有一定的组织领导水平、实践水平较强。</w:t>
      </w:r>
    </w:p>
    <w:p>
      <w:r>
        <w:rPr>
          <w:rFonts w:ascii="宋体" w:eastAsia="宋体" w:hAnsi="宋体"/>
          <w:color w:val="000000"/>
          <w:sz w:val="28"/>
        </w:rPr>
        <w:t xml:space="preserve"> 　　(2)我的相关经历：我相信我在大一里面，在社会实践方面还是比较强的，我利用双休日时间去做一些各种各样型的大学生兼职活动，一是为父母减轻一些负担，同时锻炼自己的社会实践水平，二是利用这些机会去学习别人家的工作方法和管理经验，同时开阔自己理解社会的视野。</w:t>
      </w:r>
    </w:p>
    <w:p>
      <w:r>
        <w:rPr>
          <w:rFonts w:ascii="宋体" w:eastAsia="宋体" w:hAnsi="宋体"/>
          <w:color w:val="000000"/>
          <w:sz w:val="28"/>
        </w:rPr>
        <w:t xml:space="preserve"> 　　(3)相关知识：通过平时的课堂学习加上课余时间的自我学习，对自己所学的专业知识有一定特别的深入了解，同时对其他各门专业知识也都稍微略知一二。</w:t>
      </w:r>
    </w:p>
    <w:sectPr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