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line="240" w:lineRule="auto"/>
        <w:ind w:left="0" w:right="0" w:firstLine="0"/>
        <w:jc w:val="center"/>
      </w:pPr>
      <w:bookmarkStart w:id="0" w:name="bookmark0"/>
      <w:bookmarkStart w:id="1" w:name="bookmark2"/>
      <w:bookmarkStart w:id="2" w:name="bookmark1"/>
      <w:r>
        <w:rPr>
          <w:color w:val="000000"/>
          <w:spacing w:val="0"/>
          <w:w w:val="100"/>
          <w:position w:val="0"/>
        </w:rPr>
        <w:t>《职业生涯规划书》</w:t>
      </w:r>
      <w:bookmarkEnd w:id="0"/>
      <w:bookmarkEnd w:id="1"/>
      <w:bookmarkEnd w:id="2"/>
    </w:p>
    <w:p>
      <w:pPr>
        <w:pStyle w:val="7"/>
        <w:keepNext w:val="0"/>
        <w:keepLines w:val="0"/>
        <w:widowControl w:val="0"/>
        <w:shd w:val="clear" w:color="auto" w:fill="auto"/>
        <w:bidi w:val="0"/>
        <w:spacing w:before="0" w:after="180" w:line="240" w:lineRule="auto"/>
        <w:ind w:left="0" w:right="0" w:firstLine="600"/>
        <w:jc w:val="left"/>
        <w:rPr>
          <w:rFonts w:hint="eastAsia" w:eastAsia="宋体"/>
          <w:sz w:val="40"/>
          <w:szCs w:val="40"/>
          <w:lang w:eastAsia="zh-CN"/>
        </w:rPr>
      </w:pPr>
      <w:r>
        <w:rPr>
          <w:color w:val="000000"/>
          <w:spacing w:val="0"/>
          <w:w w:val="100"/>
          <w:position w:val="0"/>
          <w:sz w:val="40"/>
          <w:szCs w:val="40"/>
        </w:rPr>
        <w:t>姓名：</w:t>
      </w:r>
    </w:p>
    <w:p>
      <w:pPr>
        <w:pStyle w:val="7"/>
        <w:keepNext w:val="0"/>
        <w:keepLines w:val="0"/>
        <w:widowControl w:val="0"/>
        <w:shd w:val="clear" w:color="auto" w:fill="auto"/>
        <w:bidi w:val="0"/>
        <w:spacing w:before="0" w:after="180" w:line="240" w:lineRule="auto"/>
        <w:ind w:left="0" w:right="0" w:firstLine="600"/>
        <w:jc w:val="left"/>
        <w:rPr>
          <w:sz w:val="40"/>
          <w:szCs w:val="40"/>
        </w:rPr>
      </w:pPr>
      <w:r>
        <w:rPr>
          <w:color w:val="000000"/>
          <w:spacing w:val="0"/>
          <w:w w:val="100"/>
          <w:position w:val="0"/>
          <w:sz w:val="40"/>
          <w:szCs w:val="40"/>
        </w:rPr>
        <w:t>学号：</w:t>
      </w:r>
    </w:p>
    <w:p>
      <w:pPr>
        <w:pStyle w:val="7"/>
        <w:keepNext w:val="0"/>
        <w:keepLines w:val="0"/>
        <w:widowControl w:val="0"/>
        <w:shd w:val="clear" w:color="auto" w:fill="auto"/>
        <w:tabs>
          <w:tab w:val="left" w:pos="1457"/>
          <w:tab w:val="left" w:pos="2306"/>
        </w:tabs>
        <w:bidi w:val="0"/>
        <w:spacing w:before="0" w:after="180" w:line="240" w:lineRule="auto"/>
        <w:ind w:left="0" w:right="0" w:firstLine="600"/>
        <w:jc w:val="left"/>
        <w:rPr>
          <w:sz w:val="40"/>
          <w:szCs w:val="40"/>
        </w:rPr>
      </w:pPr>
      <w:r>
        <w:rPr>
          <w:color w:val="000000"/>
          <w:spacing w:val="0"/>
          <w:w w:val="100"/>
          <w:position w:val="0"/>
          <w:sz w:val="40"/>
          <w:szCs w:val="40"/>
        </w:rPr>
        <w:t>学院：</w:t>
      </w:r>
      <w:r>
        <w:rPr>
          <w:color w:val="000000"/>
          <w:spacing w:val="0"/>
          <w:w w:val="100"/>
          <w:position w:val="0"/>
          <w:sz w:val="40"/>
          <w:szCs w:val="40"/>
        </w:rPr>
        <w:tab/>
      </w:r>
    </w:p>
    <w:p>
      <w:pPr>
        <w:pStyle w:val="7"/>
        <w:keepNext w:val="0"/>
        <w:keepLines w:val="0"/>
        <w:widowControl w:val="0"/>
        <w:shd w:val="clear" w:color="auto" w:fill="auto"/>
        <w:bidi w:val="0"/>
        <w:spacing w:before="0" w:after="180" w:line="240" w:lineRule="auto"/>
        <w:ind w:right="0" w:firstLine="800" w:firstLineChars="200"/>
        <w:jc w:val="both"/>
        <w:rPr>
          <w:sz w:val="40"/>
          <w:szCs w:val="40"/>
        </w:rPr>
        <w:sectPr>
          <w:footnotePr>
            <w:numFmt w:val="decimal"/>
          </w:footnotePr>
          <w:pgSz w:w="11850" w:h="16783"/>
          <w:pgMar w:top="1693" w:right="2069" w:bottom="1693" w:left="2097" w:header="1265" w:footer="1265" w:gutter="0"/>
          <w:pgNumType w:start="1"/>
          <w:cols w:space="720" w:num="1"/>
          <w:rtlGutter w:val="0"/>
          <w:docGrid w:linePitch="360" w:charSpace="0"/>
        </w:sectPr>
      </w:pPr>
      <w:r>
        <w:rPr>
          <w:color w:val="000000"/>
          <w:spacing w:val="0"/>
          <w:w w:val="100"/>
          <w:position w:val="0"/>
          <w:sz w:val="40"/>
          <w:szCs w:val="40"/>
        </w:rPr>
        <w:t>班级：</w:t>
      </w:r>
    </w:p>
    <w:p>
      <w:pPr>
        <w:pStyle w:val="9"/>
        <w:keepNext/>
        <w:keepLines/>
        <w:widowControl w:val="0"/>
        <w:shd w:val="clear" w:color="auto" w:fill="auto"/>
        <w:bidi w:val="0"/>
        <w:spacing w:before="0" w:line="240" w:lineRule="auto"/>
        <w:ind w:left="0" w:right="0" w:firstLine="0"/>
        <w:jc w:val="center"/>
        <w:rPr>
          <w:sz w:val="28"/>
          <w:szCs w:val="28"/>
        </w:rPr>
      </w:pPr>
      <w:bookmarkStart w:id="3" w:name="bookmark3"/>
      <w:bookmarkStart w:id="4" w:name="bookmark4"/>
      <w:bookmarkStart w:id="5" w:name="bookmark5"/>
      <w:r>
        <w:rPr>
          <w:color w:val="000000"/>
          <w:spacing w:val="0"/>
          <w:w w:val="100"/>
          <w:position w:val="0"/>
          <w:sz w:val="28"/>
          <w:szCs w:val="28"/>
        </w:rPr>
        <w:t>《目录》</w:t>
      </w:r>
      <w:bookmarkEnd w:id="3"/>
      <w:bookmarkEnd w:id="4"/>
      <w:bookmarkEnd w:id="5"/>
    </w:p>
    <w:p>
      <w:pPr>
        <w:pStyle w:val="11"/>
        <w:keepNext/>
        <w:keepLines/>
        <w:widowControl w:val="0"/>
        <w:shd w:val="clear" w:color="auto" w:fill="auto"/>
        <w:bidi w:val="0"/>
        <w:spacing w:before="0" w:after="140" w:line="240" w:lineRule="auto"/>
        <w:ind w:left="0" w:right="0" w:firstLine="0"/>
        <w:jc w:val="left"/>
        <w:rPr>
          <w:sz w:val="28"/>
          <w:szCs w:val="28"/>
        </w:rPr>
      </w:pPr>
      <w:bookmarkStart w:id="6" w:name="bookmark7"/>
      <w:bookmarkStart w:id="7" w:name="bookmark8"/>
      <w:bookmarkStart w:id="8" w:name="bookmark6"/>
      <w:r>
        <w:rPr>
          <w:color w:val="000000"/>
          <w:spacing w:val="0"/>
          <w:w w:val="100"/>
          <w:position w:val="0"/>
          <w:sz w:val="28"/>
          <w:szCs w:val="28"/>
        </w:rPr>
        <w:t>第一章认识自我</w:t>
      </w:r>
      <w:bookmarkEnd w:id="6"/>
      <w:bookmarkEnd w:id="7"/>
      <w:bookmarkEnd w:id="8"/>
    </w:p>
    <w:p>
      <w:pPr>
        <w:pStyle w:val="7"/>
        <w:keepNext w:val="0"/>
        <w:keepLines w:val="0"/>
        <w:widowControl w:val="0"/>
        <w:numPr>
          <w:ilvl w:val="0"/>
          <w:numId w:val="1"/>
        </w:numPr>
        <w:shd w:val="clear" w:color="auto" w:fill="auto"/>
        <w:tabs>
          <w:tab w:val="left" w:pos="323"/>
        </w:tabs>
        <w:bidi w:val="0"/>
        <w:spacing w:before="0" w:after="140" w:line="240" w:lineRule="auto"/>
        <w:ind w:left="0" w:right="0" w:firstLine="0"/>
        <w:jc w:val="left"/>
        <w:rPr>
          <w:sz w:val="28"/>
          <w:szCs w:val="28"/>
        </w:rPr>
      </w:pPr>
      <w:bookmarkStart w:id="9" w:name="bookmark9"/>
      <w:bookmarkEnd w:id="9"/>
      <w:r>
        <w:rPr>
          <w:color w:val="000000"/>
          <w:spacing w:val="0"/>
          <w:w w:val="100"/>
          <w:position w:val="0"/>
          <w:sz w:val="28"/>
          <w:szCs w:val="28"/>
        </w:rPr>
        <w:t>个人基本情况</w:t>
      </w:r>
    </w:p>
    <w:p>
      <w:pPr>
        <w:pStyle w:val="7"/>
        <w:keepNext w:val="0"/>
        <w:keepLines w:val="0"/>
        <w:widowControl w:val="0"/>
        <w:numPr>
          <w:ilvl w:val="0"/>
          <w:numId w:val="1"/>
        </w:numPr>
        <w:shd w:val="clear" w:color="auto" w:fill="auto"/>
        <w:tabs>
          <w:tab w:val="left" w:pos="344"/>
        </w:tabs>
        <w:bidi w:val="0"/>
        <w:spacing w:before="0" w:after="140" w:line="240" w:lineRule="auto"/>
        <w:ind w:left="0" w:right="0" w:firstLine="0"/>
        <w:jc w:val="left"/>
        <w:rPr>
          <w:sz w:val="28"/>
          <w:szCs w:val="28"/>
        </w:rPr>
      </w:pPr>
      <w:bookmarkStart w:id="10" w:name="bookmark10"/>
      <w:bookmarkEnd w:id="10"/>
      <w:r>
        <w:rPr>
          <w:color w:val="000000"/>
          <w:spacing w:val="0"/>
          <w:w w:val="100"/>
          <w:position w:val="0"/>
          <w:sz w:val="28"/>
          <w:szCs w:val="28"/>
        </w:rPr>
        <w:t>职业兴趣</w:t>
      </w:r>
    </w:p>
    <w:p>
      <w:pPr>
        <w:pStyle w:val="7"/>
        <w:keepNext w:val="0"/>
        <w:keepLines w:val="0"/>
        <w:widowControl w:val="0"/>
        <w:numPr>
          <w:ilvl w:val="0"/>
          <w:numId w:val="1"/>
        </w:numPr>
        <w:shd w:val="clear" w:color="auto" w:fill="auto"/>
        <w:tabs>
          <w:tab w:val="left" w:pos="344"/>
        </w:tabs>
        <w:bidi w:val="0"/>
        <w:spacing w:before="0" w:after="140" w:line="240" w:lineRule="auto"/>
        <w:ind w:left="0" w:right="0" w:firstLine="0"/>
        <w:jc w:val="left"/>
        <w:rPr>
          <w:sz w:val="28"/>
          <w:szCs w:val="28"/>
        </w:rPr>
      </w:pPr>
      <w:bookmarkStart w:id="11" w:name="bookmark11"/>
      <w:bookmarkEnd w:id="11"/>
      <w:r>
        <w:rPr>
          <w:color w:val="000000"/>
          <w:spacing w:val="0"/>
          <w:w w:val="100"/>
          <w:position w:val="0"/>
          <w:sz w:val="28"/>
          <w:szCs w:val="28"/>
        </w:rPr>
        <w:t>个人性格</w:t>
      </w:r>
    </w:p>
    <w:p>
      <w:pPr>
        <w:pStyle w:val="7"/>
        <w:keepNext w:val="0"/>
        <w:keepLines w:val="0"/>
        <w:widowControl w:val="0"/>
        <w:numPr>
          <w:ilvl w:val="0"/>
          <w:numId w:val="1"/>
        </w:numPr>
        <w:shd w:val="clear" w:color="auto" w:fill="auto"/>
        <w:tabs>
          <w:tab w:val="left" w:pos="344"/>
        </w:tabs>
        <w:bidi w:val="0"/>
        <w:spacing w:before="0" w:after="140" w:line="240" w:lineRule="auto"/>
        <w:ind w:left="0" w:right="0" w:firstLine="0"/>
        <w:jc w:val="left"/>
        <w:rPr>
          <w:sz w:val="28"/>
          <w:szCs w:val="28"/>
        </w:rPr>
      </w:pPr>
      <w:bookmarkStart w:id="12" w:name="bookmark12"/>
      <w:bookmarkEnd w:id="12"/>
      <w:r>
        <w:rPr>
          <w:color w:val="000000"/>
          <w:spacing w:val="0"/>
          <w:w w:val="100"/>
          <w:position w:val="0"/>
          <w:sz w:val="28"/>
          <w:szCs w:val="28"/>
        </w:rPr>
        <w:t>职业价值观</w:t>
      </w:r>
    </w:p>
    <w:p>
      <w:pPr>
        <w:pStyle w:val="7"/>
        <w:keepNext w:val="0"/>
        <w:keepLines w:val="0"/>
        <w:widowControl w:val="0"/>
        <w:numPr>
          <w:ilvl w:val="0"/>
          <w:numId w:val="1"/>
        </w:numPr>
        <w:shd w:val="clear" w:color="auto" w:fill="auto"/>
        <w:tabs>
          <w:tab w:val="left" w:pos="344"/>
        </w:tabs>
        <w:bidi w:val="0"/>
        <w:spacing w:before="0" w:after="140" w:line="240" w:lineRule="auto"/>
        <w:ind w:left="0" w:right="0" w:firstLine="0"/>
        <w:jc w:val="left"/>
        <w:rPr>
          <w:sz w:val="28"/>
          <w:szCs w:val="28"/>
        </w:rPr>
      </w:pPr>
      <w:bookmarkStart w:id="13" w:name="bookmark13"/>
      <w:bookmarkEnd w:id="13"/>
      <w:r>
        <w:rPr>
          <w:color w:val="000000"/>
          <w:spacing w:val="0"/>
          <w:w w:val="100"/>
          <w:position w:val="0"/>
          <w:sz w:val="28"/>
          <w:szCs w:val="28"/>
        </w:rPr>
        <w:t>优势分析</w:t>
      </w:r>
    </w:p>
    <w:p>
      <w:pPr>
        <w:pStyle w:val="7"/>
        <w:keepNext w:val="0"/>
        <w:keepLines w:val="0"/>
        <w:widowControl w:val="0"/>
        <w:numPr>
          <w:ilvl w:val="0"/>
          <w:numId w:val="1"/>
        </w:numPr>
        <w:shd w:val="clear" w:color="auto" w:fill="auto"/>
        <w:tabs>
          <w:tab w:val="left" w:pos="344"/>
        </w:tabs>
        <w:bidi w:val="0"/>
        <w:spacing w:before="0" w:after="560" w:line="240" w:lineRule="auto"/>
        <w:ind w:left="0" w:right="0" w:firstLine="0"/>
        <w:jc w:val="left"/>
        <w:rPr>
          <w:sz w:val="28"/>
          <w:szCs w:val="28"/>
        </w:rPr>
      </w:pPr>
      <w:bookmarkStart w:id="14" w:name="bookmark14"/>
      <w:bookmarkEnd w:id="14"/>
      <w:r>
        <w:rPr>
          <w:color w:val="000000"/>
          <w:spacing w:val="0"/>
          <w:w w:val="100"/>
          <w:position w:val="0"/>
          <w:sz w:val="28"/>
          <w:szCs w:val="28"/>
        </w:rPr>
        <w:t>劣势分析</w:t>
      </w:r>
    </w:p>
    <w:p>
      <w:pPr>
        <w:pStyle w:val="11"/>
        <w:keepNext/>
        <w:keepLines/>
        <w:widowControl w:val="0"/>
        <w:shd w:val="clear" w:color="auto" w:fill="auto"/>
        <w:bidi w:val="0"/>
        <w:spacing w:before="0" w:after="140" w:line="240" w:lineRule="auto"/>
        <w:ind w:left="0" w:right="0" w:firstLine="0"/>
        <w:jc w:val="left"/>
        <w:rPr>
          <w:sz w:val="28"/>
          <w:szCs w:val="28"/>
        </w:rPr>
      </w:pPr>
      <w:bookmarkStart w:id="15" w:name="bookmark15"/>
      <w:bookmarkStart w:id="16" w:name="bookmark16"/>
      <w:bookmarkStart w:id="17" w:name="bookmark17"/>
      <w:r>
        <w:rPr>
          <w:color w:val="000000"/>
          <w:spacing w:val="0"/>
          <w:w w:val="100"/>
          <w:position w:val="0"/>
          <w:sz w:val="28"/>
          <w:szCs w:val="28"/>
        </w:rPr>
        <w:t>第二章本专业市场前景分析</w:t>
      </w:r>
      <w:bookmarkEnd w:id="15"/>
      <w:bookmarkEnd w:id="16"/>
      <w:bookmarkEnd w:id="17"/>
    </w:p>
    <w:p>
      <w:pPr>
        <w:pStyle w:val="13"/>
        <w:keepNext w:val="0"/>
        <w:keepLines w:val="0"/>
        <w:widowControl w:val="0"/>
        <w:shd w:val="clear" w:color="auto" w:fill="auto"/>
        <w:bidi w:val="0"/>
        <w:spacing w:before="0" w:line="240" w:lineRule="auto"/>
        <w:ind w:left="0" w:right="0" w:firstLine="0"/>
        <w:jc w:val="left"/>
        <w:rPr>
          <w:sz w:val="28"/>
          <w:szCs w:val="28"/>
        </w:rPr>
      </w:pPr>
      <w:r>
        <w:rPr>
          <w:color w:val="000000"/>
          <w:spacing w:val="0"/>
          <w:w w:val="100"/>
          <w:position w:val="0"/>
          <w:sz w:val="28"/>
          <w:szCs w:val="28"/>
        </w:rPr>
        <w:t>】.专业的背景</w:t>
      </w:r>
    </w:p>
    <w:p>
      <w:pPr>
        <w:pStyle w:val="13"/>
        <w:keepNext w:val="0"/>
        <w:keepLines w:val="0"/>
        <w:widowControl w:val="0"/>
        <w:numPr>
          <w:ilvl w:val="0"/>
          <w:numId w:val="2"/>
        </w:numPr>
        <w:shd w:val="clear" w:color="auto" w:fill="auto"/>
        <w:tabs>
          <w:tab w:val="left" w:pos="323"/>
        </w:tabs>
        <w:bidi w:val="0"/>
        <w:spacing w:before="0" w:line="240" w:lineRule="auto"/>
        <w:ind w:left="0" w:right="0" w:firstLine="0"/>
        <w:jc w:val="left"/>
        <w:rPr>
          <w:sz w:val="28"/>
          <w:szCs w:val="28"/>
        </w:rPr>
      </w:pPr>
      <w:bookmarkStart w:id="18" w:name="bookmark18"/>
      <w:bookmarkEnd w:id="18"/>
      <w:r>
        <w:rPr>
          <w:color w:val="000000"/>
          <w:spacing w:val="0"/>
          <w:w w:val="100"/>
          <w:position w:val="0"/>
          <w:sz w:val="28"/>
          <w:szCs w:val="28"/>
        </w:rPr>
        <w:t>对专业了解</w:t>
      </w:r>
    </w:p>
    <w:p>
      <w:pPr>
        <w:pStyle w:val="13"/>
        <w:keepNext w:val="0"/>
        <w:keepLines w:val="0"/>
        <w:widowControl w:val="0"/>
        <w:numPr>
          <w:ilvl w:val="0"/>
          <w:numId w:val="2"/>
        </w:numPr>
        <w:shd w:val="clear" w:color="auto" w:fill="auto"/>
        <w:tabs>
          <w:tab w:val="left" w:pos="323"/>
        </w:tabs>
        <w:bidi w:val="0"/>
        <w:spacing w:before="0" w:line="240" w:lineRule="auto"/>
        <w:ind w:left="0" w:right="0" w:firstLine="0"/>
        <w:jc w:val="left"/>
        <w:rPr>
          <w:sz w:val="28"/>
          <w:szCs w:val="28"/>
        </w:rPr>
      </w:pPr>
      <w:bookmarkStart w:id="19" w:name="bookmark19"/>
      <w:bookmarkEnd w:id="19"/>
      <w:r>
        <w:rPr>
          <w:color w:val="000000"/>
          <w:spacing w:val="0"/>
          <w:w w:val="100"/>
          <w:position w:val="0"/>
          <w:sz w:val="28"/>
          <w:szCs w:val="28"/>
        </w:rPr>
        <w:t>专业的课程</w:t>
      </w:r>
    </w:p>
    <w:p>
      <w:pPr>
        <w:pStyle w:val="13"/>
        <w:keepNext w:val="0"/>
        <w:keepLines w:val="0"/>
        <w:widowControl w:val="0"/>
        <w:numPr>
          <w:ilvl w:val="0"/>
          <w:numId w:val="2"/>
        </w:numPr>
        <w:shd w:val="clear" w:color="auto" w:fill="auto"/>
        <w:tabs>
          <w:tab w:val="left" w:pos="323"/>
        </w:tabs>
        <w:bidi w:val="0"/>
        <w:spacing w:before="0" w:after="560" w:line="240" w:lineRule="auto"/>
        <w:ind w:left="0" w:right="0" w:firstLine="0"/>
        <w:jc w:val="left"/>
        <w:rPr>
          <w:sz w:val="28"/>
          <w:szCs w:val="28"/>
        </w:rPr>
      </w:pPr>
      <w:bookmarkStart w:id="20" w:name="bookmark20"/>
      <w:bookmarkEnd w:id="20"/>
      <w:r>
        <w:rPr>
          <w:color w:val="000000"/>
          <w:spacing w:val="0"/>
          <w:w w:val="100"/>
          <w:position w:val="0"/>
          <w:sz w:val="28"/>
          <w:szCs w:val="28"/>
        </w:rPr>
        <w:t>对就业环境的分析</w:t>
      </w:r>
    </w:p>
    <w:p>
      <w:pPr>
        <w:pStyle w:val="11"/>
        <w:keepNext/>
        <w:keepLines/>
        <w:widowControl w:val="0"/>
        <w:shd w:val="clear" w:color="auto" w:fill="auto"/>
        <w:bidi w:val="0"/>
        <w:spacing w:before="0" w:after="140" w:line="240" w:lineRule="auto"/>
        <w:ind w:left="0" w:right="0" w:firstLine="0"/>
        <w:jc w:val="left"/>
        <w:rPr>
          <w:sz w:val="28"/>
          <w:szCs w:val="28"/>
        </w:rPr>
      </w:pPr>
      <w:bookmarkStart w:id="21" w:name="bookmark22"/>
      <w:bookmarkStart w:id="22" w:name="bookmark21"/>
      <w:bookmarkStart w:id="23" w:name="bookmark23"/>
      <w:r>
        <w:rPr>
          <w:color w:val="000000"/>
          <w:spacing w:val="0"/>
          <w:w w:val="100"/>
          <w:position w:val="0"/>
          <w:sz w:val="28"/>
          <w:szCs w:val="28"/>
        </w:rPr>
        <w:t>第三章职业生涯条件分析</w:t>
      </w:r>
      <w:bookmarkEnd w:id="21"/>
      <w:bookmarkEnd w:id="22"/>
      <w:bookmarkEnd w:id="23"/>
    </w:p>
    <w:p>
      <w:pPr>
        <w:pStyle w:val="13"/>
        <w:keepNext w:val="0"/>
        <w:keepLines w:val="0"/>
        <w:widowControl w:val="0"/>
        <w:numPr>
          <w:ilvl w:val="0"/>
          <w:numId w:val="3"/>
        </w:numPr>
        <w:shd w:val="clear" w:color="auto" w:fill="auto"/>
        <w:tabs>
          <w:tab w:val="left" w:pos="293"/>
        </w:tabs>
        <w:bidi w:val="0"/>
        <w:spacing w:before="0" w:line="240" w:lineRule="auto"/>
        <w:ind w:left="0" w:right="0" w:firstLine="0"/>
        <w:jc w:val="left"/>
        <w:rPr>
          <w:sz w:val="28"/>
          <w:szCs w:val="28"/>
        </w:rPr>
      </w:pPr>
      <w:bookmarkStart w:id="24" w:name="bookmark24"/>
      <w:bookmarkEnd w:id="24"/>
      <w:r>
        <w:rPr>
          <w:color w:val="000000"/>
          <w:spacing w:val="0"/>
          <w:w w:val="100"/>
          <w:position w:val="0"/>
          <w:sz w:val="28"/>
          <w:szCs w:val="28"/>
        </w:rPr>
        <w:t>家庭环境分析</w:t>
      </w:r>
    </w:p>
    <w:p>
      <w:pPr>
        <w:pStyle w:val="13"/>
        <w:keepNext w:val="0"/>
        <w:keepLines w:val="0"/>
        <w:widowControl w:val="0"/>
        <w:numPr>
          <w:ilvl w:val="0"/>
          <w:numId w:val="3"/>
        </w:numPr>
        <w:shd w:val="clear" w:color="auto" w:fill="auto"/>
        <w:tabs>
          <w:tab w:val="left" w:pos="323"/>
        </w:tabs>
        <w:bidi w:val="0"/>
        <w:spacing w:before="0" w:line="240" w:lineRule="auto"/>
        <w:ind w:left="0" w:right="0" w:firstLine="0"/>
        <w:jc w:val="left"/>
        <w:rPr>
          <w:sz w:val="28"/>
          <w:szCs w:val="28"/>
        </w:rPr>
      </w:pPr>
      <w:bookmarkStart w:id="25" w:name="bookmark25"/>
      <w:bookmarkEnd w:id="25"/>
      <w:r>
        <w:rPr>
          <w:color w:val="000000"/>
          <w:spacing w:val="0"/>
          <w:w w:val="100"/>
          <w:position w:val="0"/>
          <w:sz w:val="28"/>
          <w:szCs w:val="28"/>
        </w:rPr>
        <w:t>学校环境分析</w:t>
      </w:r>
    </w:p>
    <w:p>
      <w:pPr>
        <w:pStyle w:val="13"/>
        <w:keepNext w:val="0"/>
        <w:keepLines w:val="0"/>
        <w:widowControl w:val="0"/>
        <w:numPr>
          <w:ilvl w:val="0"/>
          <w:numId w:val="3"/>
        </w:numPr>
        <w:shd w:val="clear" w:color="auto" w:fill="auto"/>
        <w:tabs>
          <w:tab w:val="left" w:pos="323"/>
        </w:tabs>
        <w:bidi w:val="0"/>
        <w:spacing w:before="0" w:after="560" w:line="240" w:lineRule="auto"/>
        <w:ind w:left="0" w:right="0" w:firstLine="0"/>
        <w:jc w:val="left"/>
        <w:rPr>
          <w:sz w:val="28"/>
          <w:szCs w:val="28"/>
        </w:rPr>
      </w:pPr>
      <w:bookmarkStart w:id="26" w:name="bookmark26"/>
      <w:bookmarkEnd w:id="26"/>
      <w:r>
        <w:rPr>
          <w:color w:val="000000"/>
          <w:spacing w:val="0"/>
          <w:w w:val="100"/>
          <w:position w:val="0"/>
          <w:sz w:val="28"/>
          <w:szCs w:val="28"/>
        </w:rPr>
        <w:t>职业环境分析</w:t>
      </w:r>
    </w:p>
    <w:p>
      <w:pPr>
        <w:pStyle w:val="11"/>
        <w:keepNext/>
        <w:keepLines/>
        <w:widowControl w:val="0"/>
        <w:shd w:val="clear" w:color="auto" w:fill="auto"/>
        <w:bidi w:val="0"/>
        <w:spacing w:before="0" w:after="140" w:line="240" w:lineRule="auto"/>
        <w:ind w:left="0" w:right="0" w:firstLine="0"/>
        <w:jc w:val="left"/>
        <w:rPr>
          <w:sz w:val="28"/>
          <w:szCs w:val="28"/>
        </w:rPr>
      </w:pPr>
      <w:bookmarkStart w:id="27" w:name="bookmark28"/>
      <w:bookmarkStart w:id="28" w:name="bookmark29"/>
      <w:bookmarkStart w:id="29" w:name="bookmark27"/>
      <w:r>
        <w:rPr>
          <w:color w:val="000000"/>
          <w:spacing w:val="0"/>
          <w:w w:val="100"/>
          <w:position w:val="0"/>
          <w:sz w:val="28"/>
          <w:szCs w:val="28"/>
        </w:rPr>
        <w:t>第四章职业目标定位及其分解组合</w:t>
      </w:r>
      <w:bookmarkEnd w:id="27"/>
      <w:bookmarkEnd w:id="28"/>
      <w:bookmarkEnd w:id="29"/>
    </w:p>
    <w:p>
      <w:pPr>
        <w:pStyle w:val="13"/>
        <w:keepNext w:val="0"/>
        <w:keepLines w:val="0"/>
        <w:widowControl w:val="0"/>
        <w:numPr>
          <w:ilvl w:val="0"/>
          <w:numId w:val="4"/>
        </w:numPr>
        <w:shd w:val="clear" w:color="auto" w:fill="auto"/>
        <w:tabs>
          <w:tab w:val="left" w:pos="323"/>
        </w:tabs>
        <w:bidi w:val="0"/>
        <w:spacing w:before="0" w:line="240" w:lineRule="auto"/>
        <w:ind w:left="0" w:right="0" w:firstLine="0"/>
        <w:jc w:val="left"/>
        <w:rPr>
          <w:sz w:val="28"/>
          <w:szCs w:val="28"/>
        </w:rPr>
      </w:pPr>
      <w:bookmarkStart w:id="30" w:name="bookmark30"/>
      <w:bookmarkEnd w:id="30"/>
      <w:r>
        <w:rPr>
          <w:color w:val="000000"/>
          <w:spacing w:val="0"/>
          <w:w w:val="100"/>
          <w:position w:val="0"/>
          <w:sz w:val="28"/>
          <w:szCs w:val="28"/>
        </w:rPr>
        <w:t>职业目标的确定</w:t>
      </w:r>
    </w:p>
    <w:p>
      <w:pPr>
        <w:pStyle w:val="13"/>
        <w:keepNext w:val="0"/>
        <w:keepLines w:val="0"/>
        <w:widowControl w:val="0"/>
        <w:numPr>
          <w:ilvl w:val="0"/>
          <w:numId w:val="4"/>
        </w:numPr>
        <w:shd w:val="clear" w:color="auto" w:fill="auto"/>
        <w:tabs>
          <w:tab w:val="left" w:pos="334"/>
        </w:tabs>
        <w:bidi w:val="0"/>
        <w:spacing w:before="0" w:after="560" w:line="240" w:lineRule="auto"/>
        <w:ind w:left="0" w:right="0" w:firstLine="0"/>
        <w:jc w:val="left"/>
        <w:rPr>
          <w:sz w:val="28"/>
          <w:szCs w:val="28"/>
        </w:rPr>
      </w:pPr>
      <w:bookmarkStart w:id="31" w:name="bookmark31"/>
      <w:bookmarkEnd w:id="31"/>
      <w:r>
        <w:rPr>
          <w:color w:val="000000"/>
          <w:spacing w:val="0"/>
          <w:w w:val="100"/>
          <w:position w:val="0"/>
          <w:sz w:val="28"/>
          <w:szCs w:val="28"/>
        </w:rPr>
        <w:t>职业目标的分解与组合</w:t>
      </w:r>
    </w:p>
    <w:p>
      <w:pPr>
        <w:pStyle w:val="11"/>
        <w:keepNext/>
        <w:keepLines/>
        <w:widowControl w:val="0"/>
        <w:shd w:val="clear" w:color="auto" w:fill="auto"/>
        <w:bidi w:val="0"/>
        <w:spacing w:before="0" w:after="140" w:line="240" w:lineRule="auto"/>
        <w:ind w:left="0" w:right="0" w:firstLine="0"/>
        <w:jc w:val="left"/>
        <w:rPr>
          <w:sz w:val="28"/>
          <w:szCs w:val="28"/>
        </w:rPr>
      </w:pPr>
      <w:bookmarkStart w:id="32" w:name="bookmark34"/>
      <w:bookmarkStart w:id="33" w:name="bookmark32"/>
      <w:bookmarkStart w:id="34" w:name="bookmark33"/>
      <w:r>
        <w:rPr>
          <w:color w:val="000000"/>
          <w:spacing w:val="0"/>
          <w:w w:val="100"/>
          <w:position w:val="0"/>
          <w:sz w:val="28"/>
          <w:szCs w:val="28"/>
        </w:rPr>
        <w:t>第五章具体执行计划</w:t>
      </w:r>
      <w:bookmarkEnd w:id="32"/>
      <w:bookmarkEnd w:id="33"/>
      <w:bookmarkEnd w:id="34"/>
    </w:p>
    <w:p>
      <w:pPr>
        <w:pStyle w:val="13"/>
        <w:keepNext w:val="0"/>
        <w:keepLines w:val="0"/>
        <w:widowControl w:val="0"/>
        <w:shd w:val="clear" w:color="auto" w:fill="auto"/>
        <w:bidi w:val="0"/>
        <w:spacing w:before="0" w:line="240" w:lineRule="auto"/>
        <w:ind w:left="0" w:right="0" w:firstLine="0"/>
        <w:jc w:val="left"/>
        <w:rPr>
          <w:sz w:val="28"/>
          <w:szCs w:val="28"/>
        </w:rPr>
      </w:pPr>
      <w:r>
        <w:rPr>
          <w:color w:val="000000"/>
          <w:spacing w:val="0"/>
          <w:w w:val="100"/>
          <w:position w:val="0"/>
          <w:sz w:val="28"/>
          <w:szCs w:val="28"/>
        </w:rPr>
        <w:t>1.在大学期间</w:t>
      </w:r>
    </w:p>
    <w:p>
      <w:pPr>
        <w:pStyle w:val="13"/>
        <w:keepNext w:val="0"/>
        <w:keepLines w:val="0"/>
        <w:widowControl w:val="0"/>
        <w:shd w:val="clear" w:color="auto" w:fill="auto"/>
        <w:bidi w:val="0"/>
        <w:spacing w:before="0" w:line="240" w:lineRule="auto"/>
        <w:ind w:left="0" w:right="0" w:firstLine="0"/>
        <w:jc w:val="left"/>
        <w:rPr>
          <w:sz w:val="28"/>
          <w:szCs w:val="28"/>
        </w:rPr>
        <w:sectPr>
          <w:footnotePr>
            <w:numFmt w:val="decimal"/>
          </w:footnotePr>
          <w:pgSz w:w="11900" w:h="16840"/>
          <w:pgMar w:top="1500" w:right="1651" w:bottom="1500" w:left="1660" w:header="1072" w:footer="1072" w:gutter="0"/>
          <w:cols w:space="720" w:num="1"/>
          <w:rtlGutter w:val="0"/>
          <w:docGrid w:linePitch="360" w:charSpace="0"/>
        </w:sectPr>
      </w:pPr>
      <w:r>
        <w:rPr>
          <w:color w:val="000000"/>
          <w:spacing w:val="0"/>
          <w:w w:val="100"/>
          <w:position w:val="0"/>
          <w:sz w:val="28"/>
          <w:szCs w:val="28"/>
        </w:rPr>
        <w:t>2.毕业之后</w:t>
      </w:r>
    </w:p>
    <w:p>
      <w:pPr>
        <w:pStyle w:val="11"/>
        <w:keepNext/>
        <w:keepLines/>
        <w:widowControl w:val="0"/>
        <w:shd w:val="clear" w:color="auto" w:fill="auto"/>
        <w:bidi w:val="0"/>
        <w:spacing w:before="260" w:after="400" w:line="240" w:lineRule="auto"/>
        <w:ind w:left="0" w:right="0" w:firstLine="0"/>
        <w:jc w:val="center"/>
        <w:rPr>
          <w:sz w:val="28"/>
          <w:szCs w:val="28"/>
        </w:rPr>
      </w:pPr>
      <w:bookmarkStart w:id="35" w:name="bookmark36"/>
      <w:bookmarkStart w:id="36" w:name="bookmark37"/>
      <w:bookmarkStart w:id="37" w:name="bookmark35"/>
      <w:r>
        <w:rPr>
          <w:color w:val="000000"/>
          <w:spacing w:val="0"/>
          <w:w w:val="100"/>
          <w:position w:val="0"/>
          <w:sz w:val="28"/>
          <w:szCs w:val="28"/>
        </w:rPr>
        <w:t>第一章认识自我</w:t>
      </w:r>
      <w:bookmarkEnd w:id="35"/>
      <w:bookmarkEnd w:id="36"/>
      <w:bookmarkEnd w:id="37"/>
    </w:p>
    <w:p>
      <w:pPr>
        <w:pStyle w:val="7"/>
        <w:keepNext w:val="0"/>
        <w:keepLines w:val="0"/>
        <w:widowControl w:val="0"/>
        <w:numPr>
          <w:ilvl w:val="0"/>
          <w:numId w:val="5"/>
        </w:numPr>
        <w:shd w:val="clear" w:color="auto" w:fill="auto"/>
        <w:tabs>
          <w:tab w:val="left" w:pos="284"/>
        </w:tabs>
        <w:bidi w:val="0"/>
        <w:spacing w:before="0" w:line="481" w:lineRule="exact"/>
        <w:ind w:left="0" w:right="0" w:firstLine="0"/>
        <w:jc w:val="both"/>
        <w:rPr>
          <w:sz w:val="28"/>
          <w:szCs w:val="28"/>
        </w:rPr>
      </w:pPr>
      <w:bookmarkStart w:id="38" w:name="bookmark38"/>
      <w:bookmarkEnd w:id="38"/>
      <w:r>
        <w:rPr>
          <w:color w:val="000000"/>
          <w:spacing w:val="0"/>
          <w:w w:val="100"/>
          <w:position w:val="0"/>
          <w:sz w:val="28"/>
          <w:szCs w:val="28"/>
        </w:rPr>
        <w:t>个人基本情况:别人说我性格偏于内向，但我认为我性格具有两面性,我喜欢安静的环境，喜欢一个人学习、看书。但有时却喜欢热闹，和朋友在一起谈天，给彼此带来快乐，我会感觉很开心。喜欢画画，喜欢运动，尤其是打乒乓球。也喜欢路游，开阔眼界，陶冶情操。我平常的生活中较少主动与陌生人交往，喜欢默默地做自己的工作，但是在熟悉的人面前也能放宽心态、活泼的姿态与别人交流。在与人相处时，待人坦诚，往往能得到他人的认可。对自己从事的工作往往能尽心投入，尽自己最大努力工作。</w:t>
      </w:r>
    </w:p>
    <w:p>
      <w:pPr>
        <w:pStyle w:val="7"/>
        <w:keepNext w:val="0"/>
        <w:keepLines w:val="0"/>
        <w:widowControl w:val="0"/>
        <w:numPr>
          <w:ilvl w:val="0"/>
          <w:numId w:val="5"/>
        </w:numPr>
        <w:shd w:val="clear" w:color="auto" w:fill="auto"/>
        <w:tabs>
          <w:tab w:val="left" w:pos="284"/>
        </w:tabs>
        <w:bidi w:val="0"/>
        <w:spacing w:before="0" w:line="483" w:lineRule="exact"/>
        <w:ind w:left="0" w:right="0" w:firstLine="0"/>
        <w:jc w:val="both"/>
        <w:rPr>
          <w:sz w:val="28"/>
          <w:szCs w:val="28"/>
        </w:rPr>
      </w:pPr>
      <w:bookmarkStart w:id="39" w:name="bookmark39"/>
      <w:bookmarkEnd w:id="39"/>
      <w:r>
        <w:rPr>
          <w:color w:val="000000"/>
          <w:spacing w:val="0"/>
          <w:w w:val="100"/>
          <w:position w:val="0"/>
          <w:sz w:val="28"/>
          <w:szCs w:val="28"/>
          <w:lang w:val="zh-CN" w:eastAsia="zh-CN" w:bidi="zh-CN"/>
        </w:rPr>
        <w:t>职业</w:t>
      </w:r>
      <w:r>
        <w:rPr>
          <w:color w:val="000000"/>
          <w:spacing w:val="0"/>
          <w:w w:val="100"/>
          <w:position w:val="0"/>
          <w:sz w:val="28"/>
          <w:szCs w:val="28"/>
        </w:rPr>
        <w:t>兴趣：我不喜欢过太悠闲地生活，所以比较期待软件开发这一方面的工作，努力的先学好专业知识。</w:t>
      </w:r>
    </w:p>
    <w:p>
      <w:pPr>
        <w:pStyle w:val="7"/>
        <w:keepNext w:val="0"/>
        <w:keepLines w:val="0"/>
        <w:widowControl w:val="0"/>
        <w:numPr>
          <w:ilvl w:val="0"/>
          <w:numId w:val="5"/>
        </w:numPr>
        <w:shd w:val="clear" w:color="auto" w:fill="auto"/>
        <w:tabs>
          <w:tab w:val="left" w:pos="284"/>
        </w:tabs>
        <w:bidi w:val="0"/>
        <w:spacing w:before="0" w:line="489" w:lineRule="exact"/>
        <w:ind w:left="0" w:right="0" w:firstLine="0"/>
        <w:jc w:val="both"/>
        <w:rPr>
          <w:sz w:val="28"/>
          <w:szCs w:val="28"/>
        </w:rPr>
      </w:pPr>
      <w:bookmarkStart w:id="40" w:name="bookmark40"/>
      <w:bookmarkEnd w:id="40"/>
      <w:r>
        <w:rPr>
          <w:color w:val="000000"/>
          <w:spacing w:val="0"/>
          <w:w w:val="100"/>
          <w:position w:val="0"/>
          <w:sz w:val="28"/>
          <w:szCs w:val="28"/>
        </w:rPr>
        <w:t>个人性格：我有着双•重性格，生活中，常常能让人见到我的笑脸，与人沟通时不仅能很好的阐述自己的观点，也能静心倾听别人的意见。我处理事比较细致，待人比较和善，很容易博得别人的好感与信任。</w:t>
      </w:r>
    </w:p>
    <w:p>
      <w:pPr>
        <w:pStyle w:val="7"/>
        <w:keepNext w:val="0"/>
        <w:keepLines w:val="0"/>
        <w:widowControl w:val="0"/>
        <w:numPr>
          <w:ilvl w:val="0"/>
          <w:numId w:val="5"/>
        </w:numPr>
        <w:shd w:val="clear" w:color="auto" w:fill="auto"/>
        <w:tabs>
          <w:tab w:val="left" w:pos="284"/>
        </w:tabs>
        <w:bidi w:val="0"/>
        <w:spacing w:before="0" w:line="483" w:lineRule="exact"/>
        <w:ind w:left="0" w:right="0" w:firstLine="0"/>
        <w:jc w:val="both"/>
        <w:rPr>
          <w:sz w:val="28"/>
          <w:szCs w:val="28"/>
        </w:rPr>
      </w:pPr>
      <w:bookmarkStart w:id="41" w:name="bookmark41"/>
      <w:bookmarkEnd w:id="41"/>
      <w:r>
        <w:rPr>
          <w:color w:val="000000"/>
          <w:spacing w:val="0"/>
          <w:w w:val="100"/>
          <w:position w:val="0"/>
          <w:sz w:val="28"/>
          <w:szCs w:val="28"/>
          <w:lang w:val="zh-CN" w:eastAsia="zh-CN" w:bidi="zh-CN"/>
        </w:rPr>
        <w:t>职</w:t>
      </w:r>
      <w:r>
        <w:rPr>
          <w:color w:val="000000"/>
          <w:spacing w:val="0"/>
          <w:w w:val="100"/>
          <w:position w:val="0"/>
          <w:sz w:val="28"/>
          <w:szCs w:val="28"/>
        </w:rPr>
        <w:t>业价值观：我并不过于的最求物质方面的待遇，更注重自身的精神感受，所以，我若是喜欢自己的工作，就会尽心尽职的去做，而不会因为物质财富的影响以致不能尽力工作。</w:t>
      </w:r>
    </w:p>
    <w:p>
      <w:pPr>
        <w:pStyle w:val="7"/>
        <w:keepNext w:val="0"/>
        <w:keepLines w:val="0"/>
        <w:widowControl w:val="0"/>
        <w:numPr>
          <w:ilvl w:val="0"/>
          <w:numId w:val="5"/>
        </w:numPr>
        <w:shd w:val="clear" w:color="auto" w:fill="auto"/>
        <w:tabs>
          <w:tab w:val="left" w:pos="284"/>
        </w:tabs>
        <w:bidi w:val="0"/>
        <w:spacing w:before="0" w:line="485" w:lineRule="exact"/>
        <w:ind w:left="0" w:right="0" w:firstLine="0"/>
        <w:jc w:val="both"/>
        <w:rPr>
          <w:sz w:val="28"/>
          <w:szCs w:val="28"/>
        </w:rPr>
      </w:pPr>
      <w:bookmarkStart w:id="42" w:name="bookmark42"/>
      <w:bookmarkEnd w:id="42"/>
      <w:r>
        <w:rPr>
          <w:color w:val="000000"/>
          <w:spacing w:val="0"/>
          <w:w w:val="100"/>
          <w:position w:val="0"/>
          <w:sz w:val="28"/>
          <w:szCs w:val="28"/>
          <w:lang w:val="zh-CN" w:eastAsia="zh-CN" w:bidi="zh-CN"/>
        </w:rPr>
        <w:t>优势</w:t>
      </w:r>
      <w:r>
        <w:rPr>
          <w:color w:val="000000"/>
          <w:spacing w:val="0"/>
          <w:w w:val="100"/>
          <w:position w:val="0"/>
          <w:sz w:val="28"/>
          <w:szCs w:val="28"/>
        </w:rPr>
        <w:t>分析：我具有团队精神和协作能力，我是一个认真而严谨的人，勤奋而负有责任感,对待问题善于和别人交流，认准的事情很少会改变或气馁，做事深思熟虑，信守承诺并值得信赖。我依靠理智的思考来做决定，总是釆取客观、合乎逻辑的步骤，不会感情用事，甚至在遇到危机时都能够表现得平静。我谨慎而传统，重视稳定性、合理性：我善于聆听并喜欢将事情清晰而条理的安排好。我喜欢先充分收集各种信息，然后根据信息去综合考虑实际的解决方法，而不是运用理论去解决。我对细节非常敏感，有很实际的判断力，决定时能够运用精确的证据和过去的经验来支持自己的观点，并且非常系统有条不紊，对那些不这样做的人没有耐心。</w:t>
      </w:r>
    </w:p>
    <w:p>
      <w:pPr>
        <w:pStyle w:val="7"/>
        <w:keepNext w:val="0"/>
        <w:keepLines w:val="0"/>
        <w:widowControl w:val="0"/>
        <w:numPr>
          <w:ilvl w:val="0"/>
          <w:numId w:val="5"/>
        </w:numPr>
        <w:shd w:val="clear" w:color="auto" w:fill="auto"/>
        <w:tabs>
          <w:tab w:val="left" w:pos="284"/>
        </w:tabs>
        <w:bidi w:val="0"/>
        <w:spacing w:before="0" w:after="480" w:line="483" w:lineRule="exact"/>
        <w:ind w:left="0" w:right="0" w:firstLine="0"/>
        <w:jc w:val="both"/>
        <w:rPr>
          <w:sz w:val="28"/>
          <w:szCs w:val="28"/>
        </w:rPr>
      </w:pPr>
      <w:bookmarkStart w:id="43" w:name="bookmark43"/>
      <w:bookmarkEnd w:id="43"/>
      <w:r>
        <w:rPr>
          <w:color w:val="000000"/>
          <w:spacing w:val="0"/>
          <w:w w:val="100"/>
          <w:position w:val="0"/>
          <w:sz w:val="28"/>
          <w:szCs w:val="28"/>
        </w:rPr>
        <w:t>劣势分析：我非常固执，经常沉浸于具体的细节和日常的操作中，我看问题有很强的批判性，通常持怀疑态度，我需要时常的换位思考，更广泛的收集信息，并理智的评估自己的行为带来的可能后果。我过于认真，对某些事物过于严谨和挑剔；我非常有主见，时常会将自己的观点和标准强加给别人，而且无视那些不自信的人的建议。自我感觉若能在以后多尝试和接受新颖的、有创造性的方法，就能做出更有效的决策。</w:t>
      </w:r>
    </w:p>
    <w:p>
      <w:pPr>
        <w:pStyle w:val="11"/>
        <w:keepNext/>
        <w:keepLines/>
        <w:widowControl w:val="0"/>
        <w:shd w:val="clear" w:color="auto" w:fill="auto"/>
        <w:bidi w:val="0"/>
        <w:spacing w:before="0" w:after="280" w:line="240" w:lineRule="auto"/>
        <w:ind w:left="0" w:right="0" w:firstLine="0"/>
        <w:jc w:val="center"/>
        <w:rPr>
          <w:sz w:val="28"/>
          <w:szCs w:val="28"/>
        </w:rPr>
      </w:pPr>
      <w:bookmarkStart w:id="44" w:name="bookmark44"/>
      <w:bookmarkStart w:id="45" w:name="bookmark45"/>
      <w:bookmarkStart w:id="46" w:name="bookmark46"/>
      <w:r>
        <w:rPr>
          <w:color w:val="000000"/>
          <w:spacing w:val="0"/>
          <w:w w:val="100"/>
          <w:position w:val="0"/>
          <w:sz w:val="28"/>
          <w:szCs w:val="28"/>
        </w:rPr>
        <w:t>第二章本专业市场前景分析</w:t>
      </w:r>
      <w:bookmarkEnd w:id="44"/>
      <w:bookmarkEnd w:id="45"/>
      <w:bookmarkEnd w:id="46"/>
    </w:p>
    <w:p>
      <w:pPr>
        <w:pStyle w:val="7"/>
        <w:keepNext w:val="0"/>
        <w:keepLines w:val="0"/>
        <w:widowControl w:val="0"/>
        <w:numPr>
          <w:ilvl w:val="0"/>
          <w:numId w:val="6"/>
        </w:numPr>
        <w:shd w:val="clear" w:color="auto" w:fill="auto"/>
        <w:tabs>
          <w:tab w:val="left" w:pos="284"/>
        </w:tabs>
        <w:bidi w:val="0"/>
        <w:spacing w:before="0" w:after="280" w:line="483" w:lineRule="exact"/>
        <w:ind w:left="0" w:right="0" w:firstLine="0"/>
        <w:jc w:val="both"/>
        <w:rPr>
          <w:sz w:val="28"/>
          <w:szCs w:val="28"/>
        </w:rPr>
      </w:pPr>
      <w:bookmarkStart w:id="47" w:name="bookmark47"/>
      <w:bookmarkEnd w:id="47"/>
      <w:r>
        <w:rPr>
          <w:color w:val="000000"/>
          <w:spacing w:val="0"/>
          <w:w w:val="100"/>
          <w:position w:val="0"/>
          <w:sz w:val="28"/>
          <w:szCs w:val="28"/>
        </w:rPr>
        <w:t>专业背景：随着计算机的普及应用，人们对计算机的要求越来越高，期望在硬件投入不大的情况下计算机软件的功能越来越强，希望计算机软件的性能不断提升。然而，就是被人们广泛使用的比较成熟的软件，也难免有许多不尽人意之处，这是因为软件设计的缺陷、遗漏、错误所带来的后果。为此，人们越来越重视软件的开发过程、软件的维护以及软件项目的管理。</w:t>
      </w:r>
    </w:p>
    <w:p>
      <w:pPr>
        <w:pStyle w:val="7"/>
        <w:keepNext w:val="0"/>
        <w:keepLines w:val="0"/>
        <w:pageBreakBefore w:val="0"/>
        <w:widowControl w:val="0"/>
        <w:numPr>
          <w:numId w:val="0"/>
        </w:numPr>
        <w:shd w:val="clear" w:color="auto" w:fill="auto"/>
        <w:tabs>
          <w:tab w:val="left" w:pos="5503"/>
        </w:tabs>
        <w:kinsoku/>
        <w:wordWrap/>
        <w:overflowPunct/>
        <w:topLinePunct w:val="0"/>
        <w:autoSpaceDE/>
        <w:autoSpaceDN/>
        <w:bidi w:val="0"/>
        <w:adjustRightInd/>
        <w:snapToGrid/>
        <w:spacing w:before="0" w:after="280" w:line="240" w:lineRule="auto"/>
        <w:ind w:leftChars="0" w:right="0" w:rightChars="0"/>
        <w:jc w:val="left"/>
        <w:textAlignment w:val="auto"/>
        <w:rPr>
          <w:color w:val="000000"/>
          <w:spacing w:val="0"/>
          <w:w w:val="100"/>
          <w:position w:val="0"/>
          <w:sz w:val="28"/>
          <w:szCs w:val="28"/>
        </w:rPr>
      </w:pPr>
      <w:bookmarkStart w:id="48" w:name="bookmark48"/>
      <w:bookmarkEnd w:id="48"/>
      <w:r>
        <w:rPr>
          <w:rFonts w:hint="eastAsia"/>
          <w:color w:val="000000"/>
          <w:spacing w:val="0"/>
          <w:w w:val="100"/>
          <w:position w:val="0"/>
          <w:sz w:val="28"/>
          <w:szCs w:val="28"/>
          <w:lang w:val="en-US" w:eastAsia="zh-CN"/>
        </w:rPr>
        <w:t>2.</w:t>
      </w:r>
      <w:r>
        <w:rPr>
          <w:color w:val="000000"/>
          <w:spacing w:val="0"/>
          <w:w w:val="100"/>
          <w:position w:val="0"/>
          <w:sz w:val="28"/>
          <w:szCs w:val="28"/>
        </w:rPr>
        <w:t>专业了解：</w:t>
      </w:r>
    </w:p>
    <w:p>
      <w:pPr>
        <w:pStyle w:val="7"/>
        <w:keepNext w:val="0"/>
        <w:keepLines w:val="0"/>
        <w:pageBreakBefore w:val="0"/>
        <w:widowControl w:val="0"/>
        <w:numPr>
          <w:numId w:val="0"/>
        </w:numPr>
        <w:shd w:val="clear" w:color="auto" w:fill="auto"/>
        <w:tabs>
          <w:tab w:val="left" w:pos="5503"/>
        </w:tabs>
        <w:kinsoku/>
        <w:wordWrap/>
        <w:overflowPunct/>
        <w:topLinePunct w:val="0"/>
        <w:autoSpaceDE/>
        <w:autoSpaceDN/>
        <w:bidi w:val="0"/>
        <w:adjustRightInd/>
        <w:snapToGrid/>
        <w:spacing w:before="0" w:after="280" w:line="240" w:lineRule="auto"/>
        <w:ind w:leftChars="0" w:right="0" w:rightChars="0"/>
        <w:jc w:val="left"/>
        <w:textAlignment w:val="auto"/>
        <w:rPr>
          <w:color w:val="000000"/>
          <w:spacing w:val="0"/>
          <w:w w:val="100"/>
          <w:position w:val="0"/>
          <w:sz w:val="28"/>
          <w:szCs w:val="28"/>
        </w:rPr>
      </w:pPr>
      <w:r>
        <w:rPr>
          <w:color w:val="000000"/>
          <w:spacing w:val="0"/>
          <w:w w:val="100"/>
          <w:position w:val="0"/>
          <w:sz w:val="28"/>
          <w:szCs w:val="28"/>
        </w:rPr>
        <w:t>(1)在内容组织上，以软件生存周期为主线，强调知识的系统性、实用性、新颖性和可操作性。对基本概念、开发方法、开发工具介绍由传统应用型到现代流行型展开，尤其是现在国内外大型软件企业经常使用的软件开发方法，如敏捷方法、精益方法等，予以重点探讨，以便于读者深入学习了解。</w:t>
      </w:r>
    </w:p>
    <w:p>
      <w:pPr>
        <w:pStyle w:val="7"/>
        <w:keepNext w:val="0"/>
        <w:keepLines w:val="0"/>
        <w:pageBreakBefore w:val="0"/>
        <w:widowControl w:val="0"/>
        <w:numPr>
          <w:numId w:val="0"/>
        </w:numPr>
        <w:shd w:val="clear" w:color="auto" w:fill="auto"/>
        <w:tabs>
          <w:tab w:val="left" w:pos="5503"/>
        </w:tabs>
        <w:kinsoku/>
        <w:wordWrap/>
        <w:overflowPunct/>
        <w:topLinePunct w:val="0"/>
        <w:autoSpaceDE/>
        <w:autoSpaceDN/>
        <w:bidi w:val="0"/>
        <w:adjustRightInd/>
        <w:snapToGrid/>
        <w:spacing w:before="0" w:after="280" w:line="240" w:lineRule="auto"/>
        <w:ind w:leftChars="0" w:right="0" w:rightChars="0"/>
        <w:jc w:val="left"/>
        <w:textAlignment w:val="auto"/>
        <w:rPr>
          <w:color w:val="000000"/>
          <w:spacing w:val="0"/>
          <w:w w:val="100"/>
          <w:position w:val="0"/>
          <w:sz w:val="28"/>
          <w:szCs w:val="28"/>
        </w:rPr>
      </w:pPr>
      <w:r>
        <w:rPr>
          <w:color w:val="000000"/>
          <w:spacing w:val="0"/>
          <w:w w:val="100"/>
          <w:position w:val="0"/>
          <w:sz w:val="28"/>
          <w:szCs w:val="28"/>
        </w:rPr>
        <w:t>(2)在软件文档编写上，强调规范软件开发文档。针对软件开发生存周期的各个阶段，提供了相关的文档式样，使软件的整个开发进程是可以模拟的，也是可以操作的，学生能真正做到学以致用。</w:t>
      </w:r>
      <w:r>
        <w:rPr>
          <w:color w:val="000000"/>
          <w:spacing w:val="0"/>
          <w:w w:val="100"/>
          <w:position w:val="0"/>
          <w:sz w:val="28"/>
          <w:szCs w:val="28"/>
        </w:rPr>
        <w:tab/>
      </w:r>
    </w:p>
    <w:p>
      <w:pPr>
        <w:pStyle w:val="7"/>
        <w:keepNext w:val="0"/>
        <w:keepLines w:val="0"/>
        <w:pageBreakBefore w:val="0"/>
        <w:widowControl w:val="0"/>
        <w:numPr>
          <w:numId w:val="0"/>
        </w:numPr>
        <w:shd w:val="clear" w:color="auto" w:fill="auto"/>
        <w:tabs>
          <w:tab w:val="left" w:pos="5503"/>
        </w:tabs>
        <w:kinsoku/>
        <w:wordWrap/>
        <w:overflowPunct/>
        <w:topLinePunct w:val="0"/>
        <w:autoSpaceDE/>
        <w:autoSpaceDN/>
        <w:bidi w:val="0"/>
        <w:adjustRightInd/>
        <w:snapToGrid/>
        <w:spacing w:before="0" w:after="280" w:line="240" w:lineRule="auto"/>
        <w:ind w:leftChars="0" w:right="0" w:rightChars="0"/>
        <w:jc w:val="left"/>
        <w:textAlignment w:val="auto"/>
        <w:rPr>
          <w:sz w:val="28"/>
          <w:szCs w:val="28"/>
        </w:rPr>
      </w:pPr>
      <w:bookmarkStart w:id="70" w:name="_GoBack"/>
      <w:bookmarkEnd w:id="70"/>
      <w:r>
        <w:rPr>
          <w:color w:val="000000"/>
          <w:spacing w:val="0"/>
          <w:w w:val="100"/>
          <w:position w:val="0"/>
          <w:sz w:val="28"/>
          <w:szCs w:val="28"/>
        </w:rPr>
        <w:t>(3)在知识表达风格上，贯彻软件瀑布模型的思想，即首先对知识进行概述，然后分解知识，简化知识，对知识进行详细描述，将理论、抽象问题具体化，复杂过程、方法简单化，技术、编程问题实例化，以提升学生的实践技能。</w:t>
      </w:r>
    </w:p>
    <w:p>
      <w:pPr>
        <w:pStyle w:val="7"/>
        <w:keepNext w:val="0"/>
        <w:keepLines w:val="0"/>
        <w:widowControl w:val="0"/>
        <w:numPr>
          <w:ilvl w:val="0"/>
          <w:numId w:val="6"/>
        </w:numPr>
        <w:shd w:val="clear" w:color="auto" w:fill="auto"/>
        <w:tabs>
          <w:tab w:val="left" w:pos="284"/>
        </w:tabs>
        <w:bidi w:val="0"/>
        <w:spacing w:before="0" w:after="280" w:line="489" w:lineRule="exact"/>
        <w:ind w:left="0" w:right="0" w:firstLine="0"/>
        <w:jc w:val="both"/>
        <w:rPr>
          <w:sz w:val="28"/>
          <w:szCs w:val="28"/>
        </w:rPr>
      </w:pPr>
      <w:bookmarkStart w:id="49" w:name="bookmark49"/>
      <w:bookmarkEnd w:id="49"/>
      <w:r>
        <w:rPr>
          <w:color w:val="000000"/>
          <w:spacing w:val="0"/>
          <w:w w:val="100"/>
          <w:position w:val="0"/>
          <w:sz w:val="28"/>
          <w:szCs w:val="28"/>
        </w:rPr>
        <w:t>专业课程：</w:t>
      </w:r>
      <w:r>
        <w:rPr>
          <w:color w:val="000000"/>
          <w:spacing w:val="0"/>
          <w:w w:val="100"/>
          <w:position w:val="0"/>
          <w:sz w:val="28"/>
          <w:szCs w:val="28"/>
          <w:lang w:val="en-US" w:eastAsia="en-US" w:bidi="en-US"/>
        </w:rPr>
        <w:t>C</w:t>
      </w:r>
      <w:r>
        <w:rPr>
          <w:color w:val="000000"/>
          <w:spacing w:val="0"/>
          <w:w w:val="100"/>
          <w:position w:val="0"/>
          <w:sz w:val="28"/>
          <w:szCs w:val="28"/>
        </w:rPr>
        <w:t>语言、</w:t>
      </w:r>
      <w:r>
        <w:rPr>
          <w:color w:val="000000"/>
          <w:spacing w:val="0"/>
          <w:w w:val="100"/>
          <w:position w:val="0"/>
          <w:sz w:val="28"/>
          <w:szCs w:val="28"/>
          <w:lang w:val="en-US" w:eastAsia="en-US" w:bidi="en-US"/>
        </w:rPr>
        <w:t>java、</w:t>
      </w:r>
      <w:r>
        <w:rPr>
          <w:color w:val="000000"/>
          <w:spacing w:val="0"/>
          <w:w w:val="100"/>
          <w:position w:val="0"/>
          <w:sz w:val="28"/>
          <w:szCs w:val="28"/>
        </w:rPr>
        <w:t>网页设计、软件工程、面向对象编程原理、操作系统、计算机组成原理、数据库概论、微机原理与接口技术、计算机通讯网络技术、编译原理、</w:t>
      </w:r>
      <w:r>
        <w:rPr>
          <w:color w:val="000000"/>
          <w:spacing w:val="0"/>
          <w:w w:val="100"/>
          <w:position w:val="0"/>
          <w:sz w:val="28"/>
          <w:szCs w:val="28"/>
          <w:lang w:val="en-US" w:eastAsia="en-US" w:bidi="en-US"/>
        </w:rPr>
        <w:t>UML</w:t>
      </w:r>
      <w:r>
        <w:rPr>
          <w:color w:val="000000"/>
          <w:spacing w:val="0"/>
          <w:w w:val="100"/>
          <w:position w:val="0"/>
          <w:sz w:val="28"/>
          <w:szCs w:val="28"/>
        </w:rPr>
        <w:t>软件建模等</w:t>
      </w:r>
    </w:p>
    <w:p>
      <w:pPr>
        <w:pStyle w:val="7"/>
        <w:keepNext w:val="0"/>
        <w:keepLines w:val="0"/>
        <w:widowControl w:val="0"/>
        <w:numPr>
          <w:ilvl w:val="0"/>
          <w:numId w:val="6"/>
        </w:numPr>
        <w:shd w:val="clear" w:color="auto" w:fill="auto"/>
        <w:tabs>
          <w:tab w:val="left" w:pos="284"/>
        </w:tabs>
        <w:bidi w:val="0"/>
        <w:spacing w:before="0" w:after="0" w:line="483" w:lineRule="exact"/>
        <w:ind w:left="0" w:right="0" w:firstLine="0"/>
        <w:jc w:val="both"/>
        <w:rPr>
          <w:sz w:val="28"/>
          <w:szCs w:val="28"/>
        </w:rPr>
      </w:pPr>
      <w:bookmarkStart w:id="50" w:name="bookmark50"/>
      <w:bookmarkEnd w:id="50"/>
      <w:r>
        <w:rPr>
          <w:color w:val="000000"/>
          <w:spacing w:val="0"/>
          <w:w w:val="100"/>
          <w:position w:val="0"/>
          <w:sz w:val="28"/>
          <w:szCs w:val="28"/>
        </w:rPr>
        <w:t>对就业环境的分析：</w:t>
      </w:r>
    </w:p>
    <w:p>
      <w:pPr>
        <w:pStyle w:val="7"/>
        <w:keepNext w:val="0"/>
        <w:keepLines w:val="0"/>
        <w:widowControl w:val="0"/>
        <w:numPr>
          <w:numId w:val="0"/>
        </w:numPr>
        <w:shd w:val="clear" w:color="auto" w:fill="auto"/>
        <w:tabs>
          <w:tab w:val="left" w:pos="284"/>
        </w:tabs>
        <w:bidi w:val="0"/>
        <w:spacing w:before="0" w:after="0" w:line="483" w:lineRule="exact"/>
        <w:ind w:leftChars="0" w:right="0" w:rightChars="0"/>
        <w:jc w:val="both"/>
        <w:rPr>
          <w:sz w:val="28"/>
          <w:szCs w:val="28"/>
        </w:rPr>
      </w:pPr>
      <w:r>
        <w:rPr>
          <w:color w:val="000000"/>
          <w:spacing w:val="0"/>
          <w:w w:val="100"/>
          <w:position w:val="0"/>
          <w:sz w:val="28"/>
          <w:szCs w:val="28"/>
        </w:rPr>
        <w:t>(1)全国计算机应用专业人才的需求每年将增加100万人左右按照人事部的有关统计，中国今后几年内急需人才主要有以下8大类：以电子技术、生物工程、航天技术、海洋利用、新能源新材料为代表的高新技术人才；信息技术人才；机电一体化专业技术人才：农业科技人才；环境保护技术人才；生物工程研究与开发人才；国际贸易人才；律师人才。教育部、信息产业部、国防科工委、交通部、卫生部目前联合调査的专业领域人才需求状况表明，随着中国软件业规模不断扩大，软件人才结构性矛盾日益显得突出，人才结构呈两头小、中间大的橄榄型，不仅缺乏高层次的系统分析员、项冃总设计师，也缺少大量从事基础性开发的人员。按照合理的人才结构比例进行测算，到2005年，中国需要软件高级人才6万人、中级人才28万人、初级人才46万人，再加上企业、社区、机关、学校等领域，初步测算，全国计算机应用专业人才的需求每年将增加100万人左右。</w:t>
      </w:r>
    </w:p>
    <w:p>
      <w:pPr>
        <w:pStyle w:val="7"/>
        <w:keepNext w:val="0"/>
        <w:keepLines w:val="0"/>
        <w:widowControl w:val="0"/>
        <w:numPr>
          <w:numId w:val="0"/>
        </w:numPr>
        <w:shd w:val="clear" w:color="auto" w:fill="auto"/>
        <w:tabs>
          <w:tab w:val="left" w:pos="284"/>
        </w:tabs>
        <w:bidi w:val="0"/>
        <w:spacing w:before="0" w:after="0" w:line="483" w:lineRule="exact"/>
        <w:ind w:leftChars="0" w:right="0" w:rightChars="0"/>
        <w:jc w:val="both"/>
        <w:rPr>
          <w:sz w:val="28"/>
          <w:szCs w:val="28"/>
        </w:rPr>
      </w:pPr>
      <w:r>
        <w:rPr>
          <w:color w:val="000000"/>
          <w:spacing w:val="0"/>
          <w:w w:val="100"/>
          <w:position w:val="0"/>
          <w:sz w:val="28"/>
          <w:szCs w:val="28"/>
        </w:rPr>
        <w:t>（2）数控人才需求增加蓝领层数控技术人才是指承担数控机床具体操作的技术工人，在企业数控技术岗位中占</w:t>
      </w:r>
      <w:r>
        <w:rPr>
          <w:color w:val="000000"/>
          <w:spacing w:val="0"/>
          <w:w w:val="100"/>
          <w:position w:val="0"/>
          <w:sz w:val="28"/>
          <w:szCs w:val="28"/>
          <w:lang w:val="en-US" w:eastAsia="en-US" w:bidi="en-US"/>
        </w:rPr>
        <w:t>70.</w:t>
      </w:r>
      <w:r>
        <w:rPr>
          <w:color w:val="000000"/>
          <w:spacing w:val="0"/>
          <w:w w:val="100"/>
          <w:position w:val="0"/>
          <w:sz w:val="28"/>
          <w:szCs w:val="28"/>
        </w:rPr>
        <w:t>2%,是目前需求量最大的数控技术工人；而承担数控编程的工艺人员和数控机床维护、维修人员在企业数控技术岗位中占25%,其中数控编程技术工艺人员占12.6%,数控机床维护维修人员占</w:t>
      </w:r>
      <w:r>
        <w:rPr>
          <w:color w:val="000000"/>
          <w:spacing w:val="0"/>
          <w:w w:val="100"/>
          <w:position w:val="0"/>
          <w:sz w:val="28"/>
          <w:szCs w:val="28"/>
          <w:lang w:val="en-US" w:eastAsia="en-US" w:bidi="en-US"/>
        </w:rPr>
        <w:t>12.</w:t>
      </w:r>
      <w:r>
        <w:rPr>
          <w:color w:val="000000"/>
          <w:spacing w:val="0"/>
          <w:w w:val="100"/>
          <w:position w:val="0"/>
          <w:sz w:val="28"/>
          <w:szCs w:val="28"/>
        </w:rPr>
        <w:t>4%,随着企业进口大量的设备，数控人才需求将明显增加。</w:t>
      </w:r>
    </w:p>
    <w:p>
      <w:pPr>
        <w:pStyle w:val="7"/>
        <w:keepNext w:val="0"/>
        <w:keepLines w:val="0"/>
        <w:widowControl w:val="0"/>
        <w:shd w:val="clear" w:color="auto" w:fill="auto"/>
        <w:bidi w:val="0"/>
        <w:spacing w:before="0" w:after="540" w:line="481" w:lineRule="exact"/>
        <w:ind w:left="0" w:right="0" w:firstLine="0"/>
        <w:jc w:val="both"/>
        <w:rPr>
          <w:sz w:val="28"/>
          <w:szCs w:val="28"/>
        </w:rPr>
      </w:pPr>
      <w:r>
        <w:rPr>
          <w:color w:val="000000"/>
          <w:spacing w:val="0"/>
          <w:w w:val="100"/>
          <w:position w:val="0"/>
          <w:sz w:val="28"/>
          <w:szCs w:val="28"/>
        </w:rPr>
        <w:t>（3）软件人才看好教育部门的统计资料和各地的人才招聘会都传出这样的信息计算机、微电子、通讯等电子信息专业人才需求巨大，毕业生供不应求。从总体上看，电子信息类毕业生的就业行情十分看好，10年内将持续走俏。网络人才逐渐吃香，其中最走俏的是下列3类人才：软件工程师、游戏设计师、网络安全师。本专业学生毕业后可以从事各级各类企、事业单位的办公自动化处理、计算机安装与维护、网页制作、计算机网络和专业服务器的维护管理和开发工作、动态商务冋站开发与管理、软件测试与开发及计算机相关设备的商品贸易等方面的有关工作。</w:t>
      </w:r>
    </w:p>
    <w:p>
      <w:pPr>
        <w:pStyle w:val="11"/>
        <w:keepNext/>
        <w:keepLines/>
        <w:widowControl w:val="0"/>
        <w:shd w:val="clear" w:color="auto" w:fill="auto"/>
        <w:bidi w:val="0"/>
        <w:spacing w:before="0" w:after="300" w:line="240" w:lineRule="auto"/>
        <w:ind w:left="0" w:right="0" w:firstLine="0"/>
        <w:jc w:val="center"/>
        <w:rPr>
          <w:sz w:val="28"/>
          <w:szCs w:val="28"/>
        </w:rPr>
      </w:pPr>
      <w:bookmarkStart w:id="51" w:name="bookmark51"/>
      <w:bookmarkStart w:id="52" w:name="bookmark52"/>
      <w:bookmarkStart w:id="53" w:name="bookmark53"/>
      <w:r>
        <w:rPr>
          <w:color w:val="000000"/>
          <w:spacing w:val="0"/>
          <w:w w:val="100"/>
          <w:position w:val="0"/>
          <w:sz w:val="28"/>
          <w:szCs w:val="28"/>
        </w:rPr>
        <w:t>第三章职业生涯条件分析</w:t>
      </w:r>
      <w:bookmarkEnd w:id="51"/>
      <w:bookmarkEnd w:id="52"/>
      <w:bookmarkEnd w:id="53"/>
    </w:p>
    <w:p>
      <w:pPr>
        <w:pStyle w:val="7"/>
        <w:keepNext w:val="0"/>
        <w:keepLines w:val="0"/>
        <w:widowControl w:val="0"/>
        <w:numPr>
          <w:ilvl w:val="0"/>
          <w:numId w:val="7"/>
        </w:numPr>
        <w:shd w:val="clear" w:color="auto" w:fill="auto"/>
        <w:tabs>
          <w:tab w:val="left" w:pos="284"/>
        </w:tabs>
        <w:bidi w:val="0"/>
        <w:spacing w:before="0" w:line="480" w:lineRule="exact"/>
        <w:ind w:left="0" w:right="0" w:firstLine="0"/>
        <w:jc w:val="both"/>
        <w:rPr>
          <w:sz w:val="28"/>
          <w:szCs w:val="28"/>
        </w:rPr>
      </w:pPr>
      <w:bookmarkStart w:id="54" w:name="bookmark54"/>
      <w:bookmarkEnd w:id="54"/>
      <w:r>
        <w:rPr>
          <w:color w:val="000000"/>
          <w:spacing w:val="0"/>
          <w:w w:val="100"/>
          <w:position w:val="0"/>
          <w:sz w:val="28"/>
          <w:szCs w:val="28"/>
        </w:rPr>
        <w:t>家庭环境分析：我的家庭很一般，家里收入一般，我之前我并没有接触过与现在所学专业有关的东西，也没有特殊的家庭背景。由于家庭气氛比较和谐，让我无形中更懂得如何与人相处，这样潜移默化的让我也能更认真的对待生活、工作中的事情。我希望能踏踏实实的工作，去探索人生中的另一个领域。</w:t>
      </w:r>
    </w:p>
    <w:p>
      <w:pPr>
        <w:pStyle w:val="7"/>
        <w:keepNext w:val="0"/>
        <w:keepLines w:val="0"/>
        <w:widowControl w:val="0"/>
        <w:numPr>
          <w:ilvl w:val="0"/>
          <w:numId w:val="7"/>
        </w:numPr>
        <w:shd w:val="clear" w:color="auto" w:fill="auto"/>
        <w:tabs>
          <w:tab w:val="left" w:pos="284"/>
        </w:tabs>
        <w:bidi w:val="0"/>
        <w:spacing w:before="0" w:line="489" w:lineRule="exact"/>
        <w:ind w:left="0" w:right="0" w:firstLine="0"/>
        <w:jc w:val="both"/>
        <w:rPr>
          <w:sz w:val="28"/>
          <w:szCs w:val="28"/>
        </w:rPr>
      </w:pPr>
      <w:bookmarkStart w:id="55" w:name="bookmark55"/>
      <w:bookmarkEnd w:id="55"/>
      <w:r>
        <w:rPr>
          <w:color w:val="000000"/>
          <w:spacing w:val="0"/>
          <w:w w:val="100"/>
          <w:position w:val="0"/>
          <w:sz w:val="28"/>
          <w:szCs w:val="28"/>
        </w:rPr>
        <w:t>学校环境分析：学校是一个小社会，在这里，我们要处理很多人际关系，与周围同学相处的能力就很能体现一个人自身与他人的沟通交流能力。学校的学生来至于全国四面八方，我们能够通过对不同生活背景、不同生活习惯的人的交往来锻炼自己的与人同能力。</w:t>
      </w:r>
    </w:p>
    <w:p>
      <w:pPr>
        <w:pStyle w:val="7"/>
        <w:keepNext w:val="0"/>
        <w:keepLines w:val="0"/>
        <w:widowControl w:val="0"/>
        <w:numPr>
          <w:ilvl w:val="0"/>
          <w:numId w:val="7"/>
        </w:numPr>
        <w:shd w:val="clear" w:color="auto" w:fill="auto"/>
        <w:tabs>
          <w:tab w:val="left" w:pos="284"/>
        </w:tabs>
        <w:bidi w:val="0"/>
        <w:spacing w:before="0" w:after="540" w:line="494" w:lineRule="exact"/>
        <w:ind w:left="0" w:right="0" w:firstLine="0"/>
        <w:jc w:val="both"/>
        <w:rPr>
          <w:sz w:val="28"/>
          <w:szCs w:val="28"/>
        </w:rPr>
      </w:pPr>
      <w:bookmarkStart w:id="56" w:name="bookmark56"/>
      <w:bookmarkEnd w:id="56"/>
      <w:r>
        <w:rPr>
          <w:color w:val="000000"/>
          <w:spacing w:val="0"/>
          <w:w w:val="100"/>
          <w:position w:val="0"/>
          <w:sz w:val="28"/>
          <w:szCs w:val="28"/>
          <w:lang w:val="zh-CN" w:eastAsia="zh-CN" w:bidi="zh-CN"/>
        </w:rPr>
        <w:t>职业</w:t>
      </w:r>
      <w:r>
        <w:rPr>
          <w:color w:val="000000"/>
          <w:spacing w:val="0"/>
          <w:w w:val="100"/>
          <w:position w:val="0"/>
          <w:sz w:val="28"/>
          <w:szCs w:val="28"/>
        </w:rPr>
        <w:t>环境分析：人才行情•：需求大，对专业功底要求比较深，但也适合一般专科生从事。最重要的是，职业发展空间足够大</w:t>
      </w:r>
    </w:p>
    <w:p>
      <w:pPr>
        <w:pStyle w:val="11"/>
        <w:keepNext/>
        <w:keepLines/>
        <w:widowControl w:val="0"/>
        <w:shd w:val="clear" w:color="auto" w:fill="auto"/>
        <w:bidi w:val="0"/>
        <w:spacing w:before="0" w:after="300" w:line="240" w:lineRule="auto"/>
        <w:ind w:left="0" w:right="0" w:firstLine="0"/>
        <w:jc w:val="center"/>
        <w:rPr>
          <w:sz w:val="28"/>
          <w:szCs w:val="28"/>
        </w:rPr>
      </w:pPr>
      <w:bookmarkStart w:id="57" w:name="bookmark57"/>
      <w:bookmarkStart w:id="58" w:name="bookmark59"/>
      <w:bookmarkStart w:id="59" w:name="bookmark58"/>
      <w:r>
        <w:rPr>
          <w:color w:val="000000"/>
          <w:spacing w:val="0"/>
          <w:w w:val="100"/>
          <w:position w:val="0"/>
          <w:sz w:val="28"/>
          <w:szCs w:val="28"/>
        </w:rPr>
        <w:t>第四章职业目标定位及其分解组合</w:t>
      </w:r>
      <w:bookmarkEnd w:id="57"/>
      <w:bookmarkEnd w:id="58"/>
      <w:bookmarkEnd w:id="59"/>
    </w:p>
    <w:p>
      <w:pPr>
        <w:pStyle w:val="7"/>
        <w:keepNext w:val="0"/>
        <w:keepLines w:val="0"/>
        <w:widowControl w:val="0"/>
        <w:numPr>
          <w:ilvl w:val="0"/>
          <w:numId w:val="8"/>
        </w:numPr>
        <w:shd w:val="clear" w:color="auto" w:fill="auto"/>
        <w:bidi w:val="0"/>
        <w:spacing w:before="0" w:line="240" w:lineRule="auto"/>
        <w:ind w:left="0" w:right="0" w:firstLine="0"/>
        <w:jc w:val="both"/>
        <w:rPr>
          <w:sz w:val="28"/>
          <w:szCs w:val="28"/>
        </w:rPr>
      </w:pPr>
      <w:bookmarkStart w:id="60" w:name="bookmark60"/>
      <w:bookmarkEnd w:id="60"/>
      <w:r>
        <w:rPr>
          <w:color w:val="000000"/>
          <w:spacing w:val="0"/>
          <w:w w:val="100"/>
          <w:position w:val="0"/>
          <w:sz w:val="28"/>
          <w:szCs w:val="28"/>
        </w:rPr>
        <w:t>职业目标的确定：软件开发工程师</w:t>
      </w:r>
    </w:p>
    <w:p>
      <w:pPr>
        <w:pStyle w:val="7"/>
        <w:keepNext w:val="0"/>
        <w:keepLines w:val="0"/>
        <w:widowControl w:val="0"/>
        <w:numPr>
          <w:ilvl w:val="0"/>
          <w:numId w:val="8"/>
        </w:numPr>
        <w:shd w:val="clear" w:color="auto" w:fill="auto"/>
        <w:bidi w:val="0"/>
        <w:spacing w:before="0" w:after="540" w:line="483" w:lineRule="exact"/>
        <w:ind w:left="0" w:right="0" w:firstLine="0"/>
        <w:jc w:val="both"/>
        <w:rPr>
          <w:sz w:val="28"/>
          <w:szCs w:val="28"/>
        </w:rPr>
      </w:pPr>
      <w:bookmarkStart w:id="61" w:name="bookmark61"/>
      <w:bookmarkEnd w:id="61"/>
      <w:r>
        <w:rPr>
          <w:color w:val="000000"/>
          <w:spacing w:val="0"/>
          <w:w w:val="100"/>
          <w:position w:val="0"/>
          <w:sz w:val="28"/>
          <w:szCs w:val="28"/>
        </w:rPr>
        <w:t>职业目标的分解与组合：通过扎实的工作能力和努力的进取逐步提升自己。</w:t>
      </w:r>
    </w:p>
    <w:p>
      <w:pPr>
        <w:pStyle w:val="11"/>
        <w:keepNext/>
        <w:keepLines/>
        <w:widowControl w:val="0"/>
        <w:shd w:val="clear" w:color="auto" w:fill="auto"/>
        <w:bidi w:val="0"/>
        <w:spacing w:before="0" w:after="300" w:line="240" w:lineRule="auto"/>
        <w:ind w:left="0" w:right="0" w:firstLine="0"/>
        <w:jc w:val="center"/>
        <w:rPr>
          <w:sz w:val="28"/>
          <w:szCs w:val="28"/>
        </w:rPr>
      </w:pPr>
      <w:bookmarkStart w:id="62" w:name="bookmark63"/>
      <w:bookmarkStart w:id="63" w:name="bookmark62"/>
      <w:bookmarkStart w:id="64" w:name="bookmark64"/>
      <w:r>
        <w:rPr>
          <w:color w:val="000000"/>
          <w:spacing w:val="0"/>
          <w:w w:val="100"/>
          <w:position w:val="0"/>
          <w:sz w:val="28"/>
          <w:szCs w:val="28"/>
        </w:rPr>
        <w:t>第五章具体执行计划</w:t>
      </w:r>
      <w:bookmarkEnd w:id="62"/>
      <w:bookmarkEnd w:id="63"/>
      <w:bookmarkEnd w:id="64"/>
    </w:p>
    <w:p>
      <w:pPr>
        <w:pStyle w:val="7"/>
        <w:keepNext w:val="0"/>
        <w:keepLines w:val="0"/>
        <w:widowControl w:val="0"/>
        <w:shd w:val="clear" w:color="auto" w:fill="auto"/>
        <w:tabs>
          <w:tab w:val="left" w:pos="370"/>
        </w:tabs>
        <w:bidi w:val="0"/>
        <w:spacing w:before="0" w:line="483" w:lineRule="exact"/>
        <w:ind w:left="0" w:right="0" w:firstLine="0"/>
        <w:jc w:val="both"/>
        <w:rPr>
          <w:sz w:val="28"/>
          <w:szCs w:val="28"/>
        </w:rPr>
      </w:pPr>
      <w:bookmarkStart w:id="65" w:name="bookmark65"/>
      <w:r>
        <w:rPr>
          <w:color w:val="000000"/>
          <w:spacing w:val="0"/>
          <w:w w:val="100"/>
          <w:position w:val="0"/>
          <w:sz w:val="28"/>
          <w:szCs w:val="28"/>
        </w:rPr>
        <w:t>1</w:t>
      </w:r>
      <w:bookmarkEnd w:id="65"/>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在大学期间：学好各科专业知识，掌握软件工程行业的基本知识。积极复习英语，努力在大二第一学期就通过四级，大二第二学期过六级。计算机过级考试是我必要过的，我要在大三之前就要通过国家四六级。除了英语和计算机外，我还要从大二开始就要积极准备考多种与软件工程专业有关的证书。寒暑假时，我会到社会上进行短期的工作，在工作期间，我会学习如何与工友相处，怎样与领导打交道学会如何在集体中表现自我，而又不受到排斥，积累社会经验。</w:t>
      </w:r>
    </w:p>
    <w:p>
      <w:pPr>
        <w:pStyle w:val="7"/>
        <w:keepNext w:val="0"/>
        <w:keepLines w:val="0"/>
        <w:widowControl w:val="0"/>
        <w:shd w:val="clear" w:color="auto" w:fill="auto"/>
        <w:tabs>
          <w:tab w:val="left" w:pos="370"/>
        </w:tabs>
        <w:bidi w:val="0"/>
        <w:spacing w:before="0" w:after="540" w:line="483" w:lineRule="exact"/>
        <w:ind w:left="0" w:right="0" w:firstLine="0"/>
        <w:jc w:val="both"/>
        <w:rPr>
          <w:sz w:val="28"/>
          <w:szCs w:val="28"/>
        </w:rPr>
      </w:pPr>
      <w:bookmarkStart w:id="66" w:name="bookmark66"/>
      <w:r>
        <w:rPr>
          <w:color w:val="000000"/>
          <w:spacing w:val="0"/>
          <w:w w:val="100"/>
          <w:position w:val="0"/>
          <w:sz w:val="28"/>
          <w:szCs w:val="28"/>
        </w:rPr>
        <w:t>2</w:t>
      </w:r>
      <w:bookmarkEnd w:id="66"/>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毕业之后：工作之路：毕业后，我会在一些小型公司工作，积累经验。下班之后，我会继续学习专业知识，让自己的知识更加全面。努力工作，这样才会让领导注意到我，博取提升的机会。积极请教前辈，因为他们的经验是可貴的，然后结合自己的知识，创出自己的品牌。建立良好的交际网，同事聚餐，公司举办的活动，我都尽量参加。能力得到了锻炼，也积累了经验，创业资金也攒到了，这时，我会自己开一个软件公司，运用自己的知识，将公司办得有声有色。</w:t>
      </w:r>
    </w:p>
    <w:p>
      <w:pPr>
        <w:pStyle w:val="11"/>
        <w:keepNext/>
        <w:keepLines/>
        <w:widowControl w:val="0"/>
        <w:shd w:val="clear" w:color="auto" w:fill="auto"/>
        <w:bidi w:val="0"/>
        <w:spacing w:before="0" w:after="300" w:line="240" w:lineRule="auto"/>
        <w:ind w:left="0" w:right="0" w:firstLine="0"/>
        <w:jc w:val="center"/>
        <w:rPr>
          <w:sz w:val="28"/>
          <w:szCs w:val="28"/>
        </w:rPr>
      </w:pPr>
      <w:bookmarkStart w:id="67" w:name="bookmark69"/>
      <w:bookmarkStart w:id="68" w:name="bookmark68"/>
      <w:bookmarkStart w:id="69" w:name="bookmark67"/>
      <w:r>
        <w:rPr>
          <w:color w:val="000000"/>
          <w:spacing w:val="0"/>
          <w:w w:val="100"/>
          <w:position w:val="0"/>
          <w:sz w:val="28"/>
          <w:szCs w:val="28"/>
        </w:rPr>
        <w:t>结束总结</w:t>
      </w:r>
      <w:bookmarkEnd w:id="67"/>
      <w:bookmarkEnd w:id="68"/>
      <w:bookmarkEnd w:id="69"/>
    </w:p>
    <w:p>
      <w:pPr>
        <w:pStyle w:val="7"/>
        <w:keepNext w:val="0"/>
        <w:keepLines w:val="0"/>
        <w:widowControl w:val="0"/>
        <w:shd w:val="clear" w:color="auto" w:fill="auto"/>
        <w:bidi w:val="0"/>
        <w:spacing w:before="0" w:line="478" w:lineRule="exact"/>
        <w:ind w:left="0" w:right="0" w:firstLine="0"/>
        <w:jc w:val="both"/>
        <w:rPr>
          <w:sz w:val="28"/>
          <w:szCs w:val="28"/>
        </w:rPr>
      </w:pPr>
      <w:r>
        <w:rPr>
          <w:color w:val="000000"/>
          <w:spacing w:val="0"/>
          <w:w w:val="100"/>
          <w:position w:val="0"/>
          <w:sz w:val="28"/>
          <w:szCs w:val="28"/>
        </w:rPr>
        <w:t>社会是不断变化的，事情也不会在一成不变的，但是我还是会一直朝着我的目标前进的，即使道路是曲折的，滋味是苦涩的，但我还是不会放弃。然而，适当的，适时的调整是免不了的，我会定时给自己做评估，按实际情况作出一些更好的调整以适应社会的新变化。</w:t>
      </w:r>
    </w:p>
    <w:sectPr>
      <w:footnotePr>
        <w:numFmt w:val="decimal"/>
      </w:footnotePr>
      <w:pgSz w:w="11900" w:h="16840"/>
      <w:pgMar w:top="1146" w:right="1608" w:bottom="1362" w:left="1631" w:header="718" w:footer="934"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
    <w:nsid w:val="BF205925"/>
    <w:multiLevelType w:val="singleLevel"/>
    <w:tmpl w:val="BF20592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nsid w:val="CF092B84"/>
    <w:multiLevelType w:val="singleLevel"/>
    <w:tmpl w:val="CF092B84"/>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nsid w:val="03D62ECE"/>
    <w:multiLevelType w:val="singleLevel"/>
    <w:tmpl w:val="03D62E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
    <w:nsid w:val="25B654F3"/>
    <w:multiLevelType w:val="singleLevel"/>
    <w:tmpl w:val="25B654F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7A9F1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6"/>
      <w:szCs w:val="46"/>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1920"/>
      <w:jc w:val="center"/>
      <w:outlineLvl w:val="0"/>
    </w:pPr>
    <w:rPr>
      <w:rFonts w:ascii="宋体" w:hAnsi="宋体" w:eastAsia="宋体" w:cs="宋体"/>
      <w:sz w:val="46"/>
      <w:szCs w:val="46"/>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20"/>
      <w:szCs w:val="20"/>
      <w:u w:val="none"/>
      <w:shd w:val="clear" w:color="auto" w:fill="auto"/>
      <w:lang w:val="zh-TW" w:eastAsia="zh-TW" w:bidi="zh-TW"/>
    </w:rPr>
  </w:style>
  <w:style w:type="paragraph" w:customStyle="1" w:styleId="7">
    <w:name w:val="Body text|1"/>
    <w:basedOn w:val="1"/>
    <w:link w:val="6"/>
    <w:uiPriority w:val="0"/>
    <w:pPr>
      <w:widowControl w:val="0"/>
      <w:shd w:val="clear" w:color="auto" w:fill="auto"/>
      <w:spacing w:after="300" w:line="480" w:lineRule="auto"/>
    </w:pPr>
    <w:rPr>
      <w:rFonts w:ascii="宋体" w:hAnsi="宋体" w:eastAsia="宋体" w:cs="宋体"/>
      <w:sz w:val="20"/>
      <w:szCs w:val="20"/>
      <w:u w:val="none"/>
      <w:shd w:val="clear" w:color="auto" w:fill="auto"/>
      <w:lang w:val="zh-TW" w:eastAsia="zh-TW" w:bidi="zh-TW"/>
    </w:rPr>
  </w:style>
  <w:style w:type="character" w:customStyle="1" w:styleId="8">
    <w:name w:val="Heading #2|1_"/>
    <w:basedOn w:val="3"/>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Heading #2|1"/>
    <w:basedOn w:val="1"/>
    <w:link w:val="8"/>
    <w:qFormat/>
    <w:uiPriority w:val="0"/>
    <w:pPr>
      <w:widowControl w:val="0"/>
      <w:shd w:val="clear" w:color="auto" w:fill="auto"/>
      <w:spacing w:after="660"/>
      <w:jc w:val="center"/>
      <w:outlineLvl w:val="1"/>
    </w:pPr>
    <w:rPr>
      <w:rFonts w:ascii="宋体" w:hAnsi="宋体" w:eastAsia="宋体" w:cs="宋体"/>
      <w:sz w:val="28"/>
      <w:szCs w:val="28"/>
      <w:u w:val="none"/>
      <w:shd w:val="clear" w:color="auto" w:fill="auto"/>
      <w:lang w:val="zh-TW" w:eastAsia="zh-TW" w:bidi="zh-TW"/>
    </w:rPr>
  </w:style>
  <w:style w:type="character" w:customStyle="1" w:styleId="10">
    <w:name w:val="Heading #3|1_"/>
    <w:basedOn w:val="3"/>
    <w:link w:val="11"/>
    <w:qFormat/>
    <w:uiPriority w:val="0"/>
    <w:rPr>
      <w:rFonts w:ascii="宋体" w:hAnsi="宋体" w:eastAsia="宋体" w:cs="宋体"/>
      <w:u w:val="none"/>
      <w:shd w:val="clear" w:color="auto" w:fill="auto"/>
      <w:lang w:val="zh-TW" w:eastAsia="zh-TW" w:bidi="zh-TW"/>
    </w:rPr>
  </w:style>
  <w:style w:type="paragraph" w:customStyle="1" w:styleId="11">
    <w:name w:val="Heading #3|1"/>
    <w:basedOn w:val="1"/>
    <w:link w:val="10"/>
    <w:uiPriority w:val="0"/>
    <w:pPr>
      <w:widowControl w:val="0"/>
      <w:shd w:val="clear" w:color="auto" w:fill="auto"/>
      <w:spacing w:after="290"/>
      <w:jc w:val="center"/>
      <w:outlineLvl w:val="2"/>
    </w:pPr>
    <w:rPr>
      <w:rFonts w:ascii="宋体" w:hAnsi="宋体" w:eastAsia="宋体" w:cs="宋体"/>
      <w:u w:val="none"/>
      <w:shd w:val="clear" w:color="auto" w:fill="auto"/>
      <w:lang w:val="zh-TW" w:eastAsia="zh-TW" w:bidi="zh-TW"/>
    </w:rPr>
  </w:style>
  <w:style w:type="character" w:customStyle="1" w:styleId="12">
    <w:name w:val="Body text|2_"/>
    <w:basedOn w:val="3"/>
    <w:link w:val="13"/>
    <w:qFormat/>
    <w:uiPriority w:val="0"/>
    <w:rPr>
      <w:rFonts w:ascii="宋体" w:hAnsi="宋体" w:eastAsia="宋体" w:cs="宋体"/>
      <w:sz w:val="18"/>
      <w:szCs w:val="18"/>
      <w:u w:val="none"/>
      <w:shd w:val="clear" w:color="auto" w:fill="auto"/>
      <w:lang w:val="zh-TW" w:eastAsia="zh-TW" w:bidi="zh-TW"/>
    </w:rPr>
  </w:style>
  <w:style w:type="paragraph" w:customStyle="1" w:styleId="13">
    <w:name w:val="Body text|2"/>
    <w:basedOn w:val="1"/>
    <w:link w:val="12"/>
    <w:qFormat/>
    <w:uiPriority w:val="0"/>
    <w:pPr>
      <w:widowControl w:val="0"/>
      <w:shd w:val="clear" w:color="auto" w:fill="auto"/>
      <w:spacing w:after="14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2020-10-14T07:25:52Z</dcterms:created>
  <dc:creator>mayn</dc:creator>
  <cp:lastModifiedBy>XXX</cp:lastModifiedBy>
  <dcterms:modified xsi:type="dcterms:W3CDTF">2020-10-14T07:30:07Z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