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jc w:val="center"/>
      </w:pPr>
      <w:r>
        <w:rPr>
          <w:rFonts w:ascii="微软雅黑" w:eastAsia="微软雅黑" w:hAnsi="微软雅黑"/>
          <w:b/>
          <w:color w:val="000000"/>
          <w:sz w:val="36"/>
        </w:rPr>
        <w:t>大学生职业规划书1500字左右</w:t>
      </w:r>
    </w:p>
    <w:p>
      <w:r>
        <w:rPr>
          <w:rFonts w:ascii="宋体" w:eastAsia="宋体" w:hAnsi="宋体"/>
          <w:color w:val="000000"/>
          <w:sz w:val="28"/>
        </w:rPr>
        <w:t xml:space="preserve">   　　篇一</w:t>
      </w:r>
    </w:p>
    <w:p>
      <w:r>
        <w:rPr>
          <w:rFonts w:ascii="宋体" w:eastAsia="宋体" w:hAnsi="宋体"/>
          <w:color w:val="000000"/>
          <w:sz w:val="28"/>
        </w:rPr>
        <w:t xml:space="preserve"> 　　俗话说：行行都出状元郎。当今社会竞争日益激烈，各类人才如雨后春笋般破土而出，在综错复杂的社会里生存和发展是最为简单的两个目标，但是终极命运却有天壤之别，更多的事物不再仅仅偶然，更多的是必然。</w:t>
      </w:r>
    </w:p>
    <w:p>
      <w:r>
        <w:rPr>
          <w:rFonts w:ascii="宋体" w:eastAsia="宋体" w:hAnsi="宋体"/>
          <w:color w:val="000000"/>
          <w:sz w:val="28"/>
        </w:rPr>
        <w:t xml:space="preserve"> 　　随着大学生普遍化和综合素质的持续提升，让我们在校生有种危机感和紧迫意识，怎样在立足于社会的同时能创造出一定价值是每个人生必须思考的现实问题。在行动之前的准备工作和事物正常发展同等重要，任何人都赞成想好了在做比不想就做或边想边做要更切实际。</w:t>
      </w:r>
    </w:p>
    <w:p>
      <w:r>
        <w:rPr>
          <w:rFonts w:ascii="宋体" w:eastAsia="宋体" w:hAnsi="宋体"/>
          <w:color w:val="000000"/>
          <w:sz w:val="28"/>
        </w:rPr>
        <w:t xml:space="preserve"> 　　每个人对未知的命运都期待注重，当听到这个活动时，就觉得是个严肃的人生话题，平静的内心又起波澜，反省的机会再次降临。鉴于此也觉得走好人生第一步也至关重要。</w:t>
      </w:r>
    </w:p>
    <w:p>
      <w:r>
        <w:rPr>
          <w:rFonts w:ascii="宋体" w:eastAsia="宋体" w:hAnsi="宋体"/>
          <w:color w:val="000000"/>
          <w:sz w:val="28"/>
        </w:rPr>
        <w:t xml:space="preserve"> 　　一.自我定位——“准确理解你自己”</w:t>
      </w:r>
    </w:p>
    <w:p>
      <w:r>
        <w:rPr>
          <w:rFonts w:ascii="宋体" w:eastAsia="宋体" w:hAnsi="宋体"/>
          <w:color w:val="000000"/>
          <w:sz w:val="28"/>
        </w:rPr>
        <w:t xml:space="preserve"> 　　1.自我描述</w:t>
      </w:r>
    </w:p>
    <w:p>
      <w:r>
        <w:rPr>
          <w:rFonts w:ascii="宋体" w:eastAsia="宋体" w:hAnsi="宋体"/>
          <w:color w:val="000000"/>
          <w:sz w:val="28"/>
        </w:rPr>
        <w:t xml:space="preserve"> 　　(1)兴趣爱好：看书、写作、音乐、运动等等</w:t>
      </w:r>
    </w:p>
    <w:p>
      <w:r>
        <w:rPr>
          <w:rFonts w:ascii="宋体" w:eastAsia="宋体" w:hAnsi="宋体"/>
          <w:color w:val="000000"/>
          <w:sz w:val="28"/>
        </w:rPr>
        <w:t xml:space="preserve"> 　　(2)性格特点：感性而不失理智，成熟而不失真诚，独立而坚强，能够敏锐的分析对方心理和处事风格，能吃苦，抗压力强，适合水平强，容易接受新鲜事物……</w:t>
      </w:r>
    </w:p>
    <w:p>
      <w:r>
        <w:rPr>
          <w:rFonts w:ascii="宋体" w:eastAsia="宋体" w:hAnsi="宋体"/>
          <w:color w:val="000000"/>
          <w:sz w:val="28"/>
        </w:rPr>
        <w:t xml:space="preserve"> 　　2.职业兴趣：喜欢从事多变的职业，排斥只做一件事。例如从政、作家、经商等，只要是能有所建树的事情都是比较感兴趣的职业。能胜任的工作希望是管理，不过需要时间和机遇。</w:t>
      </w:r>
    </w:p>
    <w:p>
      <w:r>
        <w:rPr>
          <w:rFonts w:ascii="宋体" w:eastAsia="宋体" w:hAnsi="宋体"/>
          <w:color w:val="000000"/>
          <w:sz w:val="28"/>
        </w:rPr>
        <w:t xml:space="preserve"> 　　3.价值定位：虽然金钱不是万能的，但没有金钱也是万万不能的。自身价值的体现很大水准取决于你拥有的物质财富，这是人生的第一个追求，当得到时就应该有兼济天下的胸怀，成功转型。对于刚从大学走出社会来说，第一步就是能够立足社会，同时建立可靠人脉和社会经验，在条件允许的情况下，能够有一笔储蓄，当做以后的创业资本。我一直相信，其实每个人都是人才，关键是需要创造机遇去培养，很多时候能改变我们自己的不是别人，就是你自己。</w:t>
      </w:r>
    </w:p>
    <w:p>
      <w:r>
        <w:rPr>
          <w:rFonts w:ascii="宋体" w:eastAsia="宋体" w:hAnsi="宋体"/>
          <w:color w:val="000000"/>
          <w:sz w:val="28"/>
        </w:rPr>
        <w:t xml:space="preserve"> 　　二.环境分析——“当我没有水平去改变环境时，要适合环境，改变自己”</w:t>
      </w:r>
    </w:p>
    <w:p>
      <w:r>
        <w:rPr>
          <w:rFonts w:ascii="宋体" w:eastAsia="宋体" w:hAnsi="宋体"/>
          <w:color w:val="000000"/>
          <w:sz w:val="28"/>
        </w:rPr>
        <w:t xml:space="preserve"> 　　我的家庭条件不理想，父母的期望就是多学知识去改变家庭现状。说实在的在大学期间真的没有学到什么，这与个人意志和学习氛围相关。所以不打算继续深造专业，寻求别的理想职业，只要能创造人生的一个制高点即可。</w:t>
      </w:r>
    </w:p>
    <w:p>
      <w:r>
        <w:rPr>
          <w:rFonts w:ascii="宋体" w:eastAsia="宋体" w:hAnsi="宋体"/>
          <w:color w:val="000000"/>
          <w:sz w:val="28"/>
        </w:rPr>
        <w:t xml:space="preserve"> 　　当今社会，政策开放，无处不充满商机，同样有人群的地方就有他们需要的财富，社会依然残酷和竞争，有作为的人大都摸索出了社会发展的潜在规律，并结合一些实际情况具体执行而已。</w:t>
      </w:r>
    </w:p>
    <w:p>
      <w:r>
        <w:rPr>
          <w:rFonts w:ascii="宋体" w:eastAsia="宋体" w:hAnsi="宋体"/>
          <w:color w:val="000000"/>
          <w:sz w:val="28"/>
        </w:rPr>
        <w:t xml:space="preserve"> 　　三.确立志向——“有志者，事竟成，破釜沉舟，百二秦关终属楚;苦心人，天不负，卧薪尝胆，三千越甲可吞吴”</w:t>
      </w:r>
    </w:p>
    <w:p>
      <w:r>
        <w:rPr>
          <w:rFonts w:ascii="宋体" w:eastAsia="宋体" w:hAnsi="宋体"/>
          <w:color w:val="000000"/>
          <w:sz w:val="28"/>
        </w:rPr>
        <w:t xml:space="preserve"> 　　很多理想和志向像流水一样消失在现实长河里，以前立志当警察、教师、作家、哲学家，但在现实的考验下都荡然无存。现在呢?最合实际的职业是销售和物流。</w:t>
      </w:r>
    </w:p>
    <w:p>
      <w:r>
        <w:rPr>
          <w:rFonts w:ascii="宋体" w:eastAsia="宋体" w:hAnsi="宋体"/>
          <w:color w:val="000000"/>
          <w:sz w:val="28"/>
        </w:rPr>
        <w:t xml:space="preserve"> 　　残酷的现实就是一个弱肉强食的社会，适者生存永远是自然界的不变法则。所以选择一个能锻炼自己的企业部门，学些真本领比一味的追求物质财富走的更远更长久。</w:t>
      </w:r>
    </w:p>
    <w:p>
      <w:r>
        <w:rPr>
          <w:rFonts w:ascii="宋体" w:eastAsia="宋体" w:hAnsi="宋体"/>
          <w:color w:val="000000"/>
          <w:sz w:val="28"/>
        </w:rPr>
        <w:t xml:space="preserve"> 　　四.职业规划——“希望本是无所谓有，无所谓无的，正如这地上的路，其实地上式没有路的，走的人多了也便成了路。”</w:t>
      </w:r>
    </w:p>
    <w:p>
      <w:r>
        <w:rPr>
          <w:rFonts w:ascii="宋体" w:eastAsia="宋体" w:hAnsi="宋体"/>
          <w:color w:val="000000"/>
          <w:sz w:val="28"/>
        </w:rPr>
        <w:t xml:space="preserve"> 　　人生的路，是走出来的，历史，是人写出来的。人的每个历程都在抒写着自己的历史。所以，针对自己的实际情况给自己做个合理的规划。</w:t>
      </w:r>
    </w:p>
    <w:p>
      <w:r>
        <w:rPr>
          <w:rFonts w:ascii="宋体" w:eastAsia="宋体" w:hAnsi="宋体"/>
          <w:color w:val="000000"/>
          <w:sz w:val="28"/>
        </w:rPr>
        <w:t xml:space="preserve"> 　　(1)大学期间。含蓄的说就是不求有功，但求无过，能够顺利毕业就好，剩下的时间能够多了解社会，学些实用性强的知识，即使学业不理想，但还是应该每天进步点，相信不管学什么，总有一天用的上的，仅仅时间的问题了。</w:t>
      </w:r>
    </w:p>
    <w:p>
      <w:r>
        <w:rPr>
          <w:rFonts w:ascii="宋体" w:eastAsia="宋体" w:hAnsi="宋体"/>
          <w:color w:val="000000"/>
          <w:sz w:val="28"/>
        </w:rPr>
        <w:t xml:space="preserve"> 　　(2)毕业三年。这个时候人生第一份工作应该定位下来了，能够熟悉自己工作的业务和处事水平，也积累了一点财富。等到自己性格成熟稳重，各方面条件具备后应该积极规划下一个人生目标。</w:t>
      </w:r>
    </w:p>
    <w:p>
      <w:r>
        <w:rPr>
          <w:rFonts w:ascii="宋体" w:eastAsia="宋体" w:hAnsi="宋体"/>
          <w:color w:val="000000"/>
          <w:sz w:val="28"/>
        </w:rPr>
        <w:t xml:space="preserve"> 　　(3)30岁之前。这是人生黄金时段，已经确定了自己的未来十年奋斗目标，就是能开个公司，逐渐扩大市场占有率，以良好的人脉和可靠的品德赢的财富。</w:t>
      </w:r>
    </w:p>
    <w:p>
      <w:r>
        <w:rPr>
          <w:rFonts w:ascii="宋体" w:eastAsia="宋体" w:hAnsi="宋体"/>
          <w:color w:val="000000"/>
          <w:sz w:val="28"/>
        </w:rPr>
        <w:t xml:space="preserve"> 　　(4)50岁之前。当自己的公司规模壮大了，在社会上有一定的影响力后，我会尝试成功转型，从商业到参政，因为企业的管理在官场上也有用武之地，这个年龄段已经饱经沧桑，看淡红尘，凭借扎实的为人处事的基本功，定有一番建树。</w:t>
      </w:r>
    </w:p>
    <w:p>
      <w:r>
        <w:rPr>
          <w:rFonts w:ascii="宋体" w:eastAsia="宋体" w:hAnsi="宋体"/>
          <w:color w:val="000000"/>
          <w:sz w:val="28"/>
        </w:rPr>
        <w:t xml:space="preserve"> 　　五.与时俱进——“天行健，君子以自强不息;地势坤，君子以厚德载物”</w:t>
      </w:r>
    </w:p>
    <w:p>
      <w:r>
        <w:rPr>
          <w:rFonts w:ascii="宋体" w:eastAsia="宋体" w:hAnsi="宋体"/>
          <w:color w:val="000000"/>
          <w:sz w:val="28"/>
        </w:rPr>
        <w:t xml:space="preserve"> 　　在漫长的路途中，难免会遇到很多障碍需要去克服，有很多计划在行动中局势发生变化，所以做好前期预备工作也很重要。在生活中领悟成功的要素，在成功中感受生活的乐趣，尽量让自己的人生丰富多彩。从职业生涯发展过程来看，职业生涯发展经历了不同时期，一种观点认为职业生涯的阶段主要可分为：</w:t>
      </w:r>
    </w:p>
    <w:p>
      <w:r>
        <w:rPr>
          <w:rFonts w:ascii="宋体" w:eastAsia="宋体" w:hAnsi="宋体"/>
          <w:color w:val="000000"/>
          <w:sz w:val="28"/>
        </w:rPr>
        <w:t xml:space="preserve"> 　　①职业准备期：职业准备期是形成了较为明确的职业意向后，从事职业的心理、知识、技能的准备以及等待就业机会。每个择业者都有选择一份理想职业的愿望与要求，准备充分的就能够很快地找到自己理想的职业，顺利地进入职业角色;</w:t>
      </w:r>
    </w:p>
    <w:p>
      <w:r>
        <w:rPr>
          <w:rFonts w:ascii="宋体" w:eastAsia="宋体" w:hAnsi="宋体"/>
          <w:color w:val="000000"/>
          <w:sz w:val="28"/>
        </w:rPr>
        <w:t xml:space="preserve"> 　　②职职业选择期：这是实际选择职业的时期，也是由潜在的劳动者变为现实劳动者的关键时期。职业选择不但仅是个人挑选职业的过程，也是社会挑选劳动者的过程，只有个人与社会成功结合、相互认可，职业选择才会成功。</w:t>
      </w:r>
    </w:p>
    <w:p>
      <w:r>
        <w:rPr>
          <w:rFonts w:ascii="宋体" w:eastAsia="宋体" w:hAnsi="宋体"/>
          <w:color w:val="000000"/>
          <w:sz w:val="28"/>
        </w:rPr>
        <w:t xml:space="preserve"> 　　③职业适合期：择业者刚刚踏上工作岗位，存有一个适合过程，要完成从一个择业者到一个职业工作者的角色转换。要尽快适合新的角色、新的工作环境、工作方式、人际关系等。</w:t>
      </w:r>
    </w:p>
    <w:p>
      <w:r>
        <w:rPr>
          <w:rFonts w:ascii="宋体" w:eastAsia="宋体" w:hAnsi="宋体"/>
          <w:color w:val="000000"/>
          <w:sz w:val="28"/>
        </w:rPr>
        <w:t xml:space="preserve"> 　　④职业稳定期：这个时期，个人的职业活动水平处于最旺盛时期，是创造业绩、成就事业的黄金时期。当然职业稳定是相对的，在科学技术发展迅速、人才流动加快的今天，就业单位与职业岗位发生变化是很正常的。如果时间充分利用，会有很多时间发展业余爱好，甚至能够身兼数职，但这些需要良好的环境和学习心态，同时应注意主次轻重，循序渐进的过程。</w:t>
      </w:r>
    </w:p>
    <w:p>
      <w:r>
        <w:rPr>
          <w:rFonts w:ascii="宋体" w:eastAsia="宋体" w:hAnsi="宋体"/>
          <w:color w:val="000000"/>
          <w:sz w:val="28"/>
        </w:rPr>
        <w:t xml:space="preserve"> 　　我的职业生涯规划在此就告一段落了，具体的细节靠的是平日里去注意，始终为人生目标奋斗不息。凡事心中有杆秤，其实成功捷径，只不过不要走冤枉路就好了，人生每一步走的稳妥点就已经充足了，更多的事需要时间，时间能证明一切。最后引用苏东坡的一句话：古之成大事者，不惟有超世之才，亦必有坚忍不拔之志。以此自勉。</w:t>
      </w:r>
    </w:p>
    <w:p>
      <w:r>
        <w:rPr>
          <w:rFonts w:ascii="宋体" w:eastAsia="宋体" w:hAnsi="宋体"/>
          <w:color w:val="000000"/>
          <w:sz w:val="28"/>
        </w:rPr>
        <w:t xml:space="preserve"> 　　篇二</w:t>
      </w:r>
    </w:p>
    <w:p>
      <w:r>
        <w:rPr>
          <w:rFonts w:ascii="宋体" w:eastAsia="宋体" w:hAnsi="宋体"/>
          <w:color w:val="000000"/>
          <w:sz w:val="28"/>
        </w:rPr>
        <w:t xml:space="preserve"> 　　自我分析：</w:t>
      </w:r>
    </w:p>
    <w:p>
      <w:r>
        <w:rPr>
          <w:rFonts w:ascii="宋体" w:eastAsia="宋体" w:hAnsi="宋体"/>
          <w:color w:val="000000"/>
          <w:sz w:val="28"/>
        </w:rPr>
        <w:t xml:space="preserve"> 　　有的书上说舞蹈时早出现的一门艺术，我不敢确定。所以只能凭感觉分析一下。起初我想这种表现无所谓美与丑，不过时表达情感而已。这可能仅仅自我表现，表现给自己看，发泄一下而已。而人么觉得某一种表现很有味道，想以一种欣赏地兴味再看看，那么表现者再重复一遍，这就成了表演者，这种表现也成了表演艺术。不过那看的或是俗气的表演总是长久不了的，所以需要将其表现得优雅一点，完美一点，这肯定也是艺术追求美感的一种原因。</w:t>
      </w:r>
    </w:p>
    <w:p>
      <w:r>
        <w:rPr>
          <w:rFonts w:ascii="宋体" w:eastAsia="宋体" w:hAnsi="宋体"/>
          <w:color w:val="000000"/>
          <w:sz w:val="28"/>
        </w:rPr>
        <w:t xml:space="preserve"> 　　我的兴趣爱好非常广泛。读书，从书中悟道理;上网，从网中览世界。还有其它一些例如弹吉它、骑车等。兴趣虽广，但没有特专长的一面;有点内向，不大喜欢喧哗的场面，人多的场合不擅口头交际，这让我有时在人际交往中处于被动状态;不大活跃，不主动参加积极性高的活动，比如晚会等。</w:t>
      </w:r>
    </w:p>
    <w:p>
      <w:r>
        <w:rPr>
          <w:rFonts w:ascii="宋体" w:eastAsia="宋体" w:hAnsi="宋体"/>
          <w:color w:val="000000"/>
          <w:sz w:val="28"/>
        </w:rPr>
        <w:t xml:space="preserve"> 　　我的优势在于我能够经常反思自己，哪些做对哪些做错，以及如何完善自己的人格和注重心理健康。懂得开导自己，并以己推人。己所不欲勿施于人，己所不乐勿加于人。</w:t>
      </w:r>
    </w:p>
    <w:p>
      <w:r>
        <w:rPr>
          <w:rFonts w:ascii="宋体" w:eastAsia="宋体" w:hAnsi="宋体"/>
          <w:color w:val="000000"/>
          <w:sz w:val="28"/>
        </w:rPr>
        <w:t xml:space="preserve"> 　　“天生我材必有用”，做不到的事,不必苛求,但能做到的事,一定竭尽全力,朝着切合自己的目标迈进吧!虽说我人生的开始并不顺利,但我相信经历苦难后便是福!而一帆风顺的人生并不是完整的人生,因为它缺少了份苦难!只有从困苦中挺过来后的人才是有意志，才懂得事情的来之不易!所以我觉得我舞蹈生涯走的辛苦但十分值得!</w:t>
      </w:r>
    </w:p>
    <w:p>
      <w:r>
        <w:rPr>
          <w:rFonts w:ascii="宋体" w:eastAsia="宋体" w:hAnsi="宋体"/>
          <w:color w:val="000000"/>
          <w:sz w:val="28"/>
        </w:rPr>
        <w:t xml:space="preserve"> 　　就业方向：</w:t>
      </w:r>
    </w:p>
    <w:p>
      <w:r>
        <w:rPr>
          <w:rFonts w:ascii="宋体" w:eastAsia="宋体" w:hAnsi="宋体"/>
          <w:color w:val="000000"/>
          <w:sz w:val="28"/>
        </w:rPr>
        <w:t xml:space="preserve"> 　　演员、舞蹈教师、舞蹈编导、企/单位事业的文化办、宣传办、公关部、做些幕后也行，后就是舞蹈家了。</w:t>
      </w:r>
    </w:p>
    <w:p>
      <w:r>
        <w:rPr>
          <w:rFonts w:ascii="宋体" w:eastAsia="宋体" w:hAnsi="宋体"/>
          <w:color w:val="000000"/>
          <w:sz w:val="28"/>
        </w:rPr>
        <w:t xml:space="preserve"> 　　就业前景分析：</w:t>
      </w:r>
    </w:p>
    <w:p>
      <w:r>
        <w:rPr>
          <w:rFonts w:ascii="宋体" w:eastAsia="宋体" w:hAnsi="宋体"/>
          <w:color w:val="000000"/>
          <w:sz w:val="28"/>
        </w:rPr>
        <w:t xml:space="preserve"> 　　当前西北地区仅我校一所开设编导专业方向，在人才培养方面具有9年的发展经验和一定优势。现有的导、表、教为一体的课程体系，比较适合我系绝大部分一般舞蹈基础的生源实际，对于不同层次学生的培养表现笼统的局面，专业教学层次模糊。所以会出现20%至30%的，在编导及表演方面具有可塑性的学生有“吃不饱”现象。编导、中国舞、外国舞三个学科的课程设置相对均衡，使学生具备较宽知识面，但课程间也形成的掣肘，使对编导和表演“塔尖”型人才培养力度表现不足。</w:t>
      </w:r>
    </w:p>
    <w:p>
      <w:r>
        <w:rPr>
          <w:rFonts w:ascii="宋体" w:eastAsia="宋体" w:hAnsi="宋体"/>
          <w:color w:val="000000"/>
          <w:sz w:val="28"/>
        </w:rPr>
        <w:t xml:space="preserve"> 　　舞蹈毕竟是舞台艺术、的作品也离不开的演员，所以现有技术性课程设置，不足以满足表演型人才培养的需要，也未能与编导人才培养形成互补。</w:t>
      </w:r>
    </w:p>
    <w:p>
      <w:r>
        <w:rPr>
          <w:rFonts w:ascii="宋体" w:eastAsia="宋体" w:hAnsi="宋体"/>
          <w:color w:val="000000"/>
          <w:sz w:val="28"/>
        </w:rPr>
        <w:t xml:space="preserve"> 　　因为编导人才的显现周期较长，“塔尖”型编导人才在学校学习阶段较难有其大的作为，只属于“小荷才露尖尖角”，还需经历一个较长的社会编创实践的磨炼才会显现。学校阶段要推出专业拔尖人才，我们的目光还需作微调。</w:t>
      </w:r>
    </w:p>
    <w:p>
      <w:r>
        <w:rPr>
          <w:rFonts w:ascii="宋体" w:eastAsia="宋体" w:hAnsi="宋体"/>
          <w:color w:val="000000"/>
          <w:sz w:val="28"/>
        </w:rPr>
        <w:t xml:space="preserve"> 　　职业选择分析：</w:t>
      </w:r>
    </w:p>
    <w:p>
      <w:r>
        <w:rPr>
          <w:rFonts w:ascii="宋体" w:eastAsia="宋体" w:hAnsi="宋体"/>
          <w:color w:val="000000"/>
          <w:sz w:val="28"/>
        </w:rPr>
        <w:t xml:space="preserve"> 　　从个人实际出发，我对演员、舞蹈编导和舞蹈教师都比较感兴趣。</w:t>
      </w:r>
    </w:p>
    <w:p>
      <w:r>
        <w:rPr>
          <w:rFonts w:ascii="宋体" w:eastAsia="宋体" w:hAnsi="宋体"/>
          <w:color w:val="000000"/>
          <w:sz w:val="28"/>
        </w:rPr>
        <w:t xml:space="preserve"> 　　不过我个人更倾向于舞蹈编导。当前舞蹈编导比较吃香，也应算上高薪职业吧。相较于其他舞蹈职业，编导具有更高的赢利率和赢利潜质，竞争优势更为突出。在北京举行的第八届全国"桃李杯"舞蹈比赛中获悉，这次的参赛剧目除了芭蕾部分之外，全部要求是两年之内的原创新作，而编这样一段舞蹈得到的报酬，达1分钟1万多元。首先是国内舞蹈编导的数量不多，所以"物以稀为贵";其次就要由其所编排舞蹈的市场效应和艺术水平来决定了。一个好编导的舞蹈作品不但要有艺术性，也要有商业性，观众爱看了，有了市场，花再高的编导费用也会有回报。</w:t>
      </w:r>
    </w:p>
    <w:p>
      <w:r>
        <w:rPr>
          <w:rFonts w:ascii="宋体" w:eastAsia="宋体" w:hAnsi="宋体"/>
          <w:color w:val="000000"/>
          <w:sz w:val="28"/>
        </w:rPr>
        <w:t xml:space="preserve"> 　　当下，从事这方面工作的专业舞者并不多，在这资源匮乏的市场，异军突起的舞蹈编导是前路璀璨。从我的专业和个人特质来看，舞蹈编导无疑是我比较擅长的，且又有广阔的发展前景。所以，编导的出路比较可观。</w:t>
      </w:r>
    </w:p>
    <w:p>
      <w:r>
        <w:rPr>
          <w:rFonts w:ascii="宋体" w:eastAsia="宋体" w:hAnsi="宋体"/>
          <w:color w:val="000000"/>
          <w:sz w:val="28"/>
        </w:rPr>
        <w:t xml:space="preserve"> 　　未来三年的行动计划：</w:t>
      </w:r>
    </w:p>
    <w:p>
      <w:r>
        <w:rPr>
          <w:rFonts w:ascii="宋体" w:eastAsia="宋体" w:hAnsi="宋体"/>
          <w:color w:val="000000"/>
          <w:sz w:val="28"/>
        </w:rPr>
        <w:t xml:space="preserve"> 　　学业方面</w:t>
      </w:r>
    </w:p>
    <w:p>
      <w:r>
        <w:rPr>
          <w:rFonts w:ascii="宋体" w:eastAsia="宋体" w:hAnsi="宋体"/>
          <w:color w:val="000000"/>
          <w:sz w:val="28"/>
        </w:rPr>
        <w:t xml:space="preserve"> 　　大二：</w:t>
      </w:r>
    </w:p>
    <w:p>
      <w:r>
        <w:rPr>
          <w:rFonts w:ascii="宋体" w:eastAsia="宋体" w:hAnsi="宋体"/>
          <w:color w:val="000000"/>
          <w:sz w:val="28"/>
        </w:rPr>
        <w:t xml:space="preserve"> 　　(1)构建合理的知识结构，并参与一些社会实践，如“三下乡”等活动。</w:t>
      </w:r>
    </w:p>
    <w:p>
      <w:r>
        <w:rPr>
          <w:rFonts w:ascii="宋体" w:eastAsia="宋体" w:hAnsi="宋体"/>
          <w:color w:val="000000"/>
          <w:sz w:val="28"/>
        </w:rPr>
        <w:t xml:space="preserve"> 　　(2)拼了命也要把英语四级过了，争取一次性通过。这学期实在过不了，下学期再给多一次机会，当然这不不优先考虑。</w:t>
      </w:r>
    </w:p>
    <w:p>
      <w:r>
        <w:rPr>
          <w:rFonts w:ascii="宋体" w:eastAsia="宋体" w:hAnsi="宋体"/>
          <w:color w:val="000000"/>
          <w:sz w:val="28"/>
        </w:rPr>
        <w:t xml:space="preserve"> 　　(3)尝试着考计算机二级。一级证书有了，但那是将来地球大学生都会有的证书，摆出来会让人笑掉大牙的，它基本上没什么用处可言。“物以稀为贵”，考计算机二级是形势所迫、势在必行，即使过不了也要考。据前人(学长学姐)所述，没考和没过并不能划等号，没报名参加考试就有了不去学习的借口，让自己变得懒惰、无所事事，处于零成功阶段，而参加考了没过效果是不一样的，虽然不能把梦想中的证书握在手中，但在用心去学习的过程中自己的水平已经得到很大的提升。证书和水平如果我不能兼得，那么我认为自己会选择后者，因为它具有长远的利益。考计算机二级，我的原则是重在参与。</w:t>
      </w:r>
    </w:p>
    <w:p>
      <w:r>
        <w:rPr>
          <w:rFonts w:ascii="宋体" w:eastAsia="宋体" w:hAnsi="宋体"/>
          <w:color w:val="000000"/>
          <w:sz w:val="28"/>
        </w:rPr>
        <w:t xml:space="preserve"> 　　大三：将精力放在专业课程的学习。实行证书大攻破。到那个时候已经没有太多课程了，能够准备考一些相关的证书，但是千万杜绝盲目考证，要积极咨询就业方面较有经验的专家、老师，获取对自己有效的信息，然后对症下药。</w:t>
      </w:r>
    </w:p>
    <w:p>
      <w:r>
        <w:rPr>
          <w:rFonts w:ascii="宋体" w:eastAsia="宋体" w:hAnsi="宋体"/>
          <w:color w:val="000000"/>
          <w:sz w:val="28"/>
        </w:rPr>
        <w:t xml:space="preserve"> 　　大四：前期进入实习阶段，寻求各个有意向招聘舞蹈编导或是教师的单位，并在面试成功后好好实习一段时间，这样我的努力就算达到了目的，也为毕业后四处奔波找工作省下心。后期，准备毕业论文，参加毕业论文答辩，终能顺利毕业。</w:t>
      </w:r>
    </w:p>
    <w:p>
      <w:r>
        <w:rPr>
          <w:rFonts w:ascii="宋体" w:eastAsia="宋体" w:hAnsi="宋体"/>
          <w:color w:val="000000"/>
          <w:sz w:val="28"/>
        </w:rPr>
        <w:t xml:space="preserve"> 　　结束语：</w:t>
      </w:r>
    </w:p>
    <w:p>
      <w:r>
        <w:rPr>
          <w:rFonts w:ascii="宋体" w:eastAsia="宋体" w:hAnsi="宋体"/>
          <w:color w:val="000000"/>
          <w:sz w:val="28"/>
        </w:rPr>
        <w:t xml:space="preserve"> 　　职业生涯规划不是纸上谈兵，否则只会是空中楼阁。我会努力在大学期间学到更多的知识来丰富自己。我相信只要我不随意放松自己，严格要求自己，我一定能够在不久的将来找到自己的立足点，并继续努力下去!</w:t>
      </w:r>
    </w:p>
    <w:p>
      <w:r>
        <w:rPr>
          <w:rFonts w:ascii="宋体" w:eastAsia="宋体" w:hAnsi="宋体"/>
          <w:color w:val="000000"/>
          <w:sz w:val="28"/>
        </w:rPr>
        <w:t xml:space="preserve"> 　　篇三</w:t>
      </w:r>
    </w:p>
    <w:p>
      <w:r>
        <w:rPr>
          <w:rFonts w:ascii="宋体" w:eastAsia="宋体" w:hAnsi="宋体"/>
          <w:color w:val="000000"/>
          <w:sz w:val="28"/>
        </w:rPr>
        <w:t xml:space="preserve"> 　　一、前言：</w:t>
      </w:r>
    </w:p>
    <w:p>
      <w:r>
        <w:rPr>
          <w:rFonts w:ascii="宋体" w:eastAsia="宋体" w:hAnsi="宋体"/>
          <w:color w:val="000000"/>
          <w:sz w:val="28"/>
        </w:rPr>
        <w:t xml:space="preserve"> 　　现在社是一会个经济迅速发展的社会，也是一个充满竞争的社会，提前做好自己的规划对我们更好的适合社会打下基础，作为新时代的大专生，就应该对社会有一个清醒的理解，对现在的就业形式，社会的的政治环境、经济环境、文化环境等等，对自己的性格水平都应有清醒的理解，只有这样我们才能更好适合社会，为社会做出更大的贡献，更好的实现自己的人生价值。</w:t>
      </w:r>
    </w:p>
    <w:p>
      <w:r>
        <w:rPr>
          <w:rFonts w:ascii="宋体" w:eastAsia="宋体" w:hAnsi="宋体"/>
          <w:color w:val="000000"/>
          <w:sz w:val="28"/>
        </w:rPr>
        <w:t xml:space="preserve"> 　　二、自我理解：</w:t>
      </w:r>
    </w:p>
    <w:p>
      <w:r>
        <w:rPr>
          <w:rFonts w:ascii="宋体" w:eastAsia="宋体" w:hAnsi="宋体"/>
          <w:color w:val="000000"/>
          <w:sz w:val="28"/>
        </w:rPr>
        <w:t xml:space="preserve"> 　　1、我的兴趣爱好：自己的性格有时候比较活泼开朗，有时候又比较内向，不太善和同学交流;喜欢听歌，但不会唱歌;还是比较喜欢运动，比如跑步球类都还挺喜欢的，但对于舞蹈部感冒;平时上上网啊，看看电影;对于学习，通常是前半学期比较积极，后半学期就开始懒惰了，导致成总是不理想绩。比较喜欢做各种实验。</w:t>
      </w:r>
    </w:p>
    <w:p>
      <w:r>
        <w:rPr>
          <w:rFonts w:ascii="宋体" w:eastAsia="宋体" w:hAnsi="宋体"/>
          <w:color w:val="000000"/>
          <w:sz w:val="28"/>
        </w:rPr>
        <w:t xml:space="preserve"> 　　2、我的性格是具有双重性的，在做事方面有时很马虎比较的轻率，有时存有一定的惰性，在理智中又存有着盲目。现在来到学校我想主动的观察已经代替了过去在高中的那种被动的接受，自己在清醒的面对现实时又多少带有一种脱离实际的幻想。在以后的学习工作中，我要努力改进自己的不足发扬自己的长处，让自己变的更优秀。</w:t>
      </w:r>
    </w:p>
    <w:p>
      <w:r>
        <w:rPr>
          <w:rFonts w:ascii="宋体" w:eastAsia="宋体" w:hAnsi="宋体"/>
          <w:color w:val="000000"/>
          <w:sz w:val="28"/>
        </w:rPr>
        <w:t xml:space="preserve"> 　　3、自己在学习上有点马虎不认真，造成学习成绩的不理想，以后这方面应该积极的改进，在以后我将以积极的态度努力学习，争取以优异的成绩完成学业。</w:t>
      </w:r>
    </w:p>
    <w:p>
      <w:r>
        <w:rPr>
          <w:rFonts w:ascii="宋体" w:eastAsia="宋体" w:hAnsi="宋体"/>
          <w:color w:val="000000"/>
          <w:sz w:val="28"/>
        </w:rPr>
        <w:t xml:space="preserve"> 　　4、自我的潜能的分析，我想没个人都有自己的潜能，仅仅发挥没发挥出来的问题，在高中里我的理综都较好，数学也还好，英语比较差，我想我的逻辑思维有较好的潜能。</w:t>
      </w:r>
    </w:p>
    <w:p>
      <w:r>
        <w:rPr>
          <w:rFonts w:ascii="宋体" w:eastAsia="宋体" w:hAnsi="宋体"/>
          <w:color w:val="000000"/>
          <w:sz w:val="28"/>
        </w:rPr>
        <w:t xml:space="preserve"> 　　5、自己职业性向的确定，我想职业性向自己可能更倾向于实际性向、社会性向和企业性向，因为我们生活在一个客观的实实在在的社会中，我们必须去讲实际从实际出发这才是你成功最根本的，社会性向你的生活离不开社会，你只有才能适合社会受到社会的欢迎，企业性向大概就是创业吧，你敢于拼搏敢于创造才能更好的适合社会服务社会。</w:t>
      </w:r>
    </w:p>
    <w:p>
      <w:r>
        <w:rPr>
          <w:rFonts w:ascii="宋体" w:eastAsia="宋体" w:hAnsi="宋体"/>
          <w:color w:val="000000"/>
          <w:sz w:val="28"/>
        </w:rPr>
        <w:t xml:space="preserve"> 　　三、职业分析：</w:t>
      </w:r>
    </w:p>
    <w:p>
      <w:r>
        <w:rPr>
          <w:rFonts w:ascii="宋体" w:eastAsia="宋体" w:hAnsi="宋体"/>
          <w:color w:val="000000"/>
          <w:sz w:val="28"/>
        </w:rPr>
        <w:t xml:space="preserve"> 　　我国现在社会政治稳定，经济发展迅速，社会持续进步，进一步的改革开放更将为经济发展注入新的生机和活力。我是化学类专专业的学生应分析以下医学、化学科研、质检行业的所处的环境。医生是比较稳定的职业，虽然也有很多风险。质检是相对比较冷的职业，比较难找工作，而且工资比较低。</w:t>
      </w:r>
    </w:p>
    <w:p>
      <w:r>
        <w:rPr>
          <w:rFonts w:ascii="宋体" w:eastAsia="宋体" w:hAnsi="宋体"/>
          <w:color w:val="000000"/>
          <w:sz w:val="28"/>
        </w:rPr>
        <w:t xml:space="preserve"> 　　四、职业生涯目标的确立：</w:t>
      </w:r>
    </w:p>
    <w:p>
      <w:r>
        <w:rPr>
          <w:rFonts w:ascii="宋体" w:eastAsia="宋体" w:hAnsi="宋体"/>
          <w:color w:val="000000"/>
          <w:sz w:val="28"/>
        </w:rPr>
        <w:t xml:space="preserve"> 　　通过对自己才能、性格、兴趣爱好、潜能等等，以及现在的社会、经济、政治、文化环境的分析，我开始对自己以后的职业生涯有了一些规划。自己打算利用自己丰富的化学知识，在努力学习医学方面的知识，并争取转到医学方面的专业。将来从事与医学相关的工作。</w:t>
      </w:r>
    </w:p>
    <w:p>
      <w:r>
        <w:rPr>
          <w:rFonts w:ascii="宋体" w:eastAsia="宋体" w:hAnsi="宋体"/>
          <w:color w:val="000000"/>
          <w:sz w:val="28"/>
        </w:rPr>
        <w:t xml:space="preserve"> 　　五、行动方案的制定：</w:t>
      </w:r>
    </w:p>
    <w:p>
      <w:r>
        <w:rPr>
          <w:rFonts w:ascii="宋体" w:eastAsia="宋体" w:hAnsi="宋体"/>
          <w:color w:val="000000"/>
          <w:sz w:val="28"/>
        </w:rPr>
        <w:t xml:space="preserve"> 　　自己在前面对自己的性格、潜能、职业性向等等都作了一定的分析，我作为一个学生应如何根据自己的条件，制定适合自己的行动方案呢，首先利用现在的大好时光努力学习科学文化知识和专业知识，努力参加实践工作，作到理论与实践向结合。理解到自己的长处和不足，积极发扬自己的长处，拟补自己的不足，积极培养自己的独立性，努力调整自己的心态，当自己忧郁时学会适当的发泄，控制自己的性格，使自己的性格变的沉稳，不急噪。</w:t>
      </w:r>
    </w:p>
    <w:p>
      <w:r>
        <w:rPr>
          <w:rFonts w:ascii="宋体" w:eastAsia="宋体" w:hAnsi="宋体"/>
          <w:color w:val="000000"/>
          <w:sz w:val="28"/>
        </w:rPr>
        <w:t xml:space="preserve"> 　　努力改进自己性格的不足之处，在学习中使自己的潜能得到的发挥，在学习中和以后的工作中维持自己对本职业的兴趣爱好，确立自己的职业目标，在学习中持续的充实自己所学的专业知识，持续提升自己的修养，获取更为好的专业技能，积极培养自己对社会的适合性，来适合日以激烈的社会人才的竞争。在着其中就需要我们从现在就开始认真的了解社会，参与竞争!</w:t>
      </w:r>
    </w:p>
    <w:p>
      <w:r>
        <w:rPr>
          <w:rFonts w:ascii="宋体" w:eastAsia="宋体" w:hAnsi="宋体"/>
          <w:color w:val="000000"/>
          <w:sz w:val="28"/>
        </w:rPr>
        <w:t xml:space="preserve"> 　　六、评估和回馈：</w:t>
      </w:r>
    </w:p>
    <w:p>
      <w:r>
        <w:rPr>
          <w:rFonts w:ascii="宋体" w:eastAsia="宋体" w:hAnsi="宋体"/>
          <w:color w:val="000000"/>
          <w:sz w:val="28"/>
        </w:rPr>
        <w:t xml:space="preserve"> 　　自己现阶段随制定了自己的职业规划书，但受到自己现阶段思想不太趋向成熟的限制，以后在自己的职业的选择，生涯路线，人生目标都可能存有一定的改动，自己在以后的工作学习中要持续的总结经验教训，使自己变的更成熟使自己以后的规划设计更接近实际打下基础。</w:t>
      </w:r>
    </w:p>
    <w:sectPr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