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jc w:val="center"/>
      </w:pPr>
      <w:r>
        <w:rPr>
          <w:rFonts w:ascii="微软雅黑" w:eastAsia="微软雅黑" w:hAnsi="微软雅黑"/>
          <w:b/>
          <w:color w:val="000000"/>
          <w:sz w:val="36"/>
        </w:rPr>
        <w:t>2019财务会计个人年度工作总结</w:t>
      </w:r>
    </w:p>
    <w:p>
      <w:r>
        <w:rPr>
          <w:rFonts w:ascii="宋体" w:eastAsia="宋体" w:hAnsi="宋体"/>
          <w:color w:val="000000"/>
          <w:sz w:val="28"/>
        </w:rPr>
        <w:t xml:space="preserve"> 在这个年的时间里，在领导及同事们的协助指导下，通过自身的努力，无论是在工作态度还是在工作水平上都得到进一步提升，并取得了一定的成绩，本人能够认真学习、扎实工作，勤勤恳恳、兢兢业业，在财务岗位上发挥了应有的作用。为了总结经验，克服不足，现将2011年的工作做如下简要回顾和总结。</w:t>
      </w:r>
    </w:p>
    <w:p>
      <w:r>
        <w:rPr>
          <w:rFonts w:ascii="宋体" w:eastAsia="宋体" w:hAnsi="宋体"/>
          <w:color w:val="000000"/>
          <w:sz w:val="28"/>
        </w:rPr>
        <w:t>　　今年的财务会计工作总结能够分以下三个方面：</w:t>
      </w:r>
    </w:p>
    <w:p>
      <w:r>
        <w:rPr>
          <w:rFonts w:ascii="宋体" w:eastAsia="宋体" w:hAnsi="宋体"/>
          <w:color w:val="000000"/>
          <w:sz w:val="28"/>
        </w:rPr>
        <w:t>　　一、增强财务会计工作学习，注重提升个人修养。</w:t>
      </w:r>
    </w:p>
    <w:p>
      <w:r>
        <w:rPr>
          <w:rFonts w:ascii="宋体" w:eastAsia="宋体" w:hAnsi="宋体"/>
          <w:color w:val="000000"/>
          <w:sz w:val="28"/>
        </w:rPr>
        <w:t>　　一是通过杂志报刊、电脑网络和电视新闻等媒体，在工作中努力求真、求实、求新。以积极热情的心态去完成部门领导安排的各项工作。积极参加公司内各项活动，与同事相处融洽。</w:t>
      </w:r>
    </w:p>
    <w:p>
      <w:r>
        <w:rPr>
          <w:rFonts w:ascii="宋体" w:eastAsia="宋体" w:hAnsi="宋体"/>
          <w:color w:val="000000"/>
          <w:sz w:val="28"/>
        </w:rPr>
        <w:t>　　二是努力钻研财务知识，积极参加相关部门组织的技能培训，“在工作中学习，在学习中工作”，坚持学以致用，注重融会贯通，理论联系实际，用新的知识、新的思维和新的启示，巩固和丰富综合知识、让知识伴随年龄增长，使自身综合水平持续得到提升。</w:t>
      </w:r>
    </w:p>
    <w:p>
      <w:r>
        <w:rPr>
          <w:rFonts w:ascii="宋体" w:eastAsia="宋体" w:hAnsi="宋体"/>
          <w:color w:val="000000"/>
          <w:sz w:val="28"/>
        </w:rPr>
        <w:t>　　二、爱岗敬业、扎实财务会计工作、善于发现先问题并即时改正，不懂就问，来不得半点马虎。</w:t>
      </w:r>
    </w:p>
    <w:p>
      <w:r>
        <w:rPr>
          <w:rFonts w:ascii="宋体" w:eastAsia="宋体" w:hAnsi="宋体"/>
          <w:color w:val="000000"/>
          <w:sz w:val="28"/>
        </w:rPr>
        <w:t>　　1、在录入凭证时，对不真实、不合法的原始凭证敢于指出，坚决不予报销;对记载不准确、不完整的原始凭证，予以退回，要求经办人员更正、补充。通过认真的审核和监督，保证了会计凭证手续齐备、规范合法，确保了会计信息的真实、合法、准确、完整，切实发挥了财务核算和监督的作用。</w:t>
      </w:r>
    </w:p>
    <w:p>
      <w:r>
        <w:rPr>
          <w:rFonts w:ascii="宋体" w:eastAsia="宋体" w:hAnsi="宋体"/>
          <w:color w:val="000000"/>
          <w:sz w:val="28"/>
        </w:rPr>
        <w:t>　　2、爱岗敬业、提升效率、热情服务。在财务战线上，本人始终以敬业、热情、耐心的态度投入到本职工作中。在工作过程中，不刁难同志、不拖延报账时间：对真实、合法的凭证，即时给予报销;对不合规的凭证，指明原因，要求改正。努力提升工作效率和服务质量，以高效、优质的服务，获得了园内教职工的好评。</w:t>
      </w:r>
    </w:p>
    <w:p>
      <w:r>
        <w:rPr>
          <w:rFonts w:ascii="宋体" w:eastAsia="宋体" w:hAnsi="宋体"/>
          <w:color w:val="000000"/>
          <w:sz w:val="28"/>
        </w:rPr>
        <w:t>　　三、在财务会计工作总结之中也存有很多不足，主要表现在：</w:t>
      </w:r>
    </w:p>
    <w:p>
      <w:r>
        <w:rPr>
          <w:rFonts w:ascii="宋体" w:eastAsia="宋体" w:hAnsi="宋体"/>
          <w:color w:val="000000"/>
          <w:sz w:val="28"/>
        </w:rPr>
        <w:t>　　1、服务上还达不到要求，有时态度生硬，不使用文明用语。</w:t>
      </w:r>
    </w:p>
    <w:p>
      <w:r>
        <w:rPr>
          <w:rFonts w:ascii="宋体" w:eastAsia="宋体" w:hAnsi="宋体"/>
          <w:color w:val="000000"/>
          <w:sz w:val="28"/>
        </w:rPr>
        <w:t>　　2、在本职工作上，因为经验和专业水平不足，有很多地方做的不到位，不够熟练。</w:t>
      </w:r>
    </w:p>
    <w:p>
      <w:r>
        <w:rPr>
          <w:rFonts w:ascii="宋体" w:eastAsia="宋体" w:hAnsi="宋体"/>
          <w:color w:val="000000"/>
          <w:sz w:val="28"/>
        </w:rPr>
        <w:t>　　总之，在财务会计工作总结中我享受到收获的喜悦，也在工作中发现一些存有的问题。在今后的财务会计工作总结中我应持续地学习新知识，努力提升思想及业务素质。新的一年意味着新的起点、新的机遇、新的挑战，我决心再接再厉，更上一层楼。</w:t>
      </w:r>
    </w:p>
    <w:sectPr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